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e6f4d" w14:textId="97e6f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Жанааркинского районного маслихата от 23 мая 2023 года № 3/14 Об утверждении методики оценки деятельности административных государственных служащих корпуса "Б" государственного учреждения "Аппарат Жанааркинского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Жанааркинского районного маслихата области Ұлытау от 19 октября 2023 года № 8/51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Жанааркинский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Жанааркинского районного маслихата "методику оценки деятельности административных государственных служащих корпуса "Б" государственного учреждения "Аппарат Жанааркинского районного маслихата" от 23 мая 2023 года № 3/14 (зарегистрировано в Реестре государственной регистрации нормативных правовых актов под №182161)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Жанааркинского районного маслихата"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вызова.".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Жанааркинского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Бекқожин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