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0a626" w14:textId="bc0a6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поселка, для участия в раздельном сходе местного сообщества поселка Жанаарка Жанааркинского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области Ұлытау от 19 октября 2023 года № 8/52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Министерстве юстиции Республики Казахстан под №32894), Жанааркинский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поселка Жанаарка Жанааркинского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сел, для участия в раздельном сходе местного сообщества поселка Жанаарка Жанааркинского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от 5 апреля 2022 года №21/139 "Об утверждении Правил проведения раздельных сходов местного сообщества поселка Жанаарка Жанааркинского района".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от 26 июля 2022 года №27/184 "О внесении изменений в решение Жанааркинского районного маслихата от 5 апреля 2022 года № 21/139 "Об утверждении Правил проведения раздельных сходов местного сообщества поселка Жанаарка Жанааркинского района".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Жанааркинского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Ю.Бекқожин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2023 года № 8/52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поселка Жанаарка Жанааркинского района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№122 "Об утверждении Типовых правил проведения раздельных сходов местного сообщества" (зарегистрирован в Министерстве юстиции Республики Казахстан под №32894) и устанавливают порядок проведения раздельных сходов местного сообщества поселка Жанаарка Жанааркинского района.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поселка, села, микрорайона, улицы, многоквартирного жилого дома в избрании представителей для участия в сходе местного сообщества поселка;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поселка, подразделяется на участки (села, микрорайоны, улицы, многоквартирные жилые дома).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поселка созывается и организуется проведение раздельного схода местного сообщества в пределах села, микрорайона, улицы, многоквартирного жилого дома.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поселка не позднее чем за десять календарных дней до дня его проведения через средства массовой информации или путем вывешивания объявления в бумажном варианте о раздельном сходе на информационных стендах, методом обзвона по телефону, в том числе по сотовой связи, либо направления сообщения путем использования мессенджеров WhatsApp, Instagram, Telegram.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поселка или уполномоченным им лицом.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поселка или уполномоченное им лицо.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микрорайона, улицы, многоквартирного жилого дома,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Жанааркинского района.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государственное учреждение "Аппарат акима поселка Жанаарка" для регистрации.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8/52 от "19" октября 2023 года</w:t>
            </w:r>
          </w:p>
        </w:tc>
      </w:tr>
    </w:tbl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поселка, для участия в раздельном сходе местного сообщества поселка Жанаарка Жанааркинского района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 улиц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537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538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539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540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541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542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