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9870" w14:textId="5ba9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Актауского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Актауского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раздельном сходе местного сообщества Актауского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№21/140 "Об утверждении Правил проведения раздельных сходов местного сообщества сельского округа Актау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Актауского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Актауского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Актауского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8/53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раздельном сходе местного сообщества Актауского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Айшырак населенный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 населенный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