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657f" w14:textId="1e06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раздельном сходе местного сообщества Айнабулакского сельского округа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Айнабулакского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раздельном сходе местного сообщества Айнабулакского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№21/142 "Об утверждении Правил проведения раздельных сходов местного сообщества сельского округа Айнабулак Жанааркинского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Жанааркинского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8/55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Айнабулакского сельского округа Жанааркинского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Айнабулакского сельского округа Жанааркинского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села,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Жанааркинского района.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Айнабулакского сельского округа Жанааркинского района"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8/55 от 19 октября 2023 года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для участия в раздельном сходе местного сообщества Айнабулакского сельского округа Жанааркинского района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