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a95f" w14:textId="a36a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раздельном сходе местного сообщества сельского округа Орынбай Жанааркинского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19 октября 2023 года № 8/65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№32894),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сельского округа Орынбай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сел, для участия в раздельном сходе местного сообщества сельского округа Орынбай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5 апреля 2022 года №21/152 "Об утверждении Правил проведения раздельных сходов местного сообщества сельского округа Орынбай Жанааркинского района".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Жанааркинского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Ю.Бекқожин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2023 года № 8/65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сельского округа Орынбай Жанааркинского района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№32894) и устанавливают порядок проведения раздельных сходов местного сообщества сельского округа Орынбай Жанааркинского района.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 сельского округа;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улицы.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путем вывешивания объявления в бумажном варианте о раздельном сходе на информационных стендах, методом обзвона по телефону, в том числе по сотовой связи, либо направления сообщения путем использования мессенджеров WhatsApp, Instagram, Telegram.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улицы.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села, улице.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Жанааркинского района.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государственное учреждение "Аппарат акима сельского округа Орынбай Жанааркинского района" для регистрации.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8/65 от "19" октября 2023 года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раздельном сходе местного сообщества сельского округа Орынбай Жанааркинского района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Акшагат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