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f8a8" w14:textId="34af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декабря 2022 года № 38/234 "О бюджете поселков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15 ноября 2023 года № 10/73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 бюджете поселков и сельских округов на 2023-2025 годы" от 28 декабря 2022 года под №38/234 (зарегистрировано в Реестре государственной регистрации нормативных правовых актов под № 177420)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Жаңаарқа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525 298 тысячи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85 707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439 127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525 298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203 016 тысячи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2 194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200 822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205 074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- 2 058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2 058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2 058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Актубекского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66 240 тысячи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4 356 тысячи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245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61 639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66 240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Айнабулакского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44 761 тысячи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 тысячи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44 082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44 761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Байдалыбийского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171 963 тысячи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2 015 тысячи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169 914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171 963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Бидаикского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152 741 тысячи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3 080 тысячи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149 451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152 741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имени Мукажана Жумажанова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28 063 тысячи тенге, в том числе: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2 699 тысячи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тысяч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25 302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28 063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Ералиевского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249 664 тысячи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4 243 тысячи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245 387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249 664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98 367 тысячи тенге, в том числе: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1 431 тысячи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96 836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98 367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Кызылжар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40 568 тысячи тенге, в том числе: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4 307 тысячи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36 061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40 568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Сейфуллинского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121 143 тысячи тенге, в том числе: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1 564 тысячи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119 579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121 143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Талдыбулакского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125 779 тысячи тенге, в том числе: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1 225 тысячи тенге;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124 527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125 779 тысяч тенге;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Тугускенского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131 311 тысячи тенге, в том числе: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8 979 тысячи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147 тысяч тенге;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122 185 тысяч тенге;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132 395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- 1 084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1 084 тысяч тенге, в том числе: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1 084 тысяч тенге.";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Орынбай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29 595 тысячи тенге, в том числе: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 тысячи тенге;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162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28 685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29 595 тысяч тенге;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7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2023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9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29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0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 №10/73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 №38/234</w:t>
            </w:r>
          </w:p>
        </w:tc>
      </w:tr>
    </w:tbl>
    <w:bookmarkStart w:name="z31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Жаңаарқа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Мукажана 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