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6edee" w14:textId="c66ed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области Ұлытау от 22 декабря 2023 года № 12/80.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9 264 017 тысячи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3 374 871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67 197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3 952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5 817 997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10 724 679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158 118 тысячи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221 520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63 402 тысячи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- 1 618 780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1 618 780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221 520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63 403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1 460 663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Жанааркинского районного маслихата области Ұлытау от 14.03.2024 </w:t>
      </w:r>
      <w:r>
        <w:rPr>
          <w:rFonts w:ascii="Times New Roman"/>
          <w:b w:val="false"/>
          <w:i w:val="false"/>
          <w:color w:val="000000"/>
          <w:sz w:val="28"/>
        </w:rPr>
        <w:t>№ 15/96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инвестиционных проектов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составе расходов бюджета района бюджетные субвенции, передаваемые из районного бюджета в бюджеты поселков и сельских округов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расходов бюджета района целевые трансферты нижестоящим бюджетам, передаваемые из районного бюджета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составе расходов бюджета района целевые текущие трансферты, целевые трансферты на развитие и бюджетные кредиты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на 2024 год в сумме 54 800 тысяч тенге.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Ю.Бекқожин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12/80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2024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Жанааркинского районного маслихата области Ұлытау от 14.03.2024 </w:t>
      </w:r>
      <w:r>
        <w:rPr>
          <w:rFonts w:ascii="Times New Roman"/>
          <w:b w:val="false"/>
          <w:i w:val="false"/>
          <w:color w:val="ff0000"/>
          <w:sz w:val="28"/>
        </w:rPr>
        <w:t>№ 15/96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10724679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мер государственной поддержки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-1618780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12/80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2025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12/80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2026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12/80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2024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Жанааркинского районного маслихата области Ұлытау от 14.03.2024 </w:t>
      </w:r>
      <w:r>
        <w:rPr>
          <w:rFonts w:ascii="Times New Roman"/>
          <w:b w:val="false"/>
          <w:i w:val="false"/>
          <w:color w:val="ff0000"/>
          <w:sz w:val="28"/>
        </w:rPr>
        <w:t>№ 15/96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сетей связи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мер государственной поддержки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12/80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субвенции, передаваемые из районного бюджета в бюджеты поселков и сельских округов на 2024-2026 годы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2787425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Караагашский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Орынбай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Караагашский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Орынбай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Караагашский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Орынбай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12/80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нижестоящим бюджетам, передаваемые из районного бюджета на 2024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Жанааркинского районного маслихата области Ұлытау от 14.03.2024 </w:t>
      </w:r>
      <w:r>
        <w:rPr>
          <w:rFonts w:ascii="Times New Roman"/>
          <w:b w:val="false"/>
          <w:i w:val="false"/>
          <w:color w:val="ff0000"/>
          <w:sz w:val="28"/>
        </w:rPr>
        <w:t>№ 15/96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Караагашский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Орынбай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12/80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целевые трансферты на развитие и бюджетные кредиты на 2024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Жанааркинского районного маслихата области Ұлытау от 14.03.2024 </w:t>
      </w:r>
      <w:r>
        <w:rPr>
          <w:rFonts w:ascii="Times New Roman"/>
          <w:b w:val="false"/>
          <w:i w:val="false"/>
          <w:color w:val="ff0000"/>
          <w:sz w:val="28"/>
        </w:rPr>
        <w:t>№ 15/96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3939745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капитальный, средний и текущий ремонт автомобильных дорог районного значения (улиц города) и внутренних дорог населенных пунктов"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"Ауыл - 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3085630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2688429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- 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 в рамках мер государственной поддержки субъектов предпринимательства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