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fff4d" w14:textId="28fff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2023 год по Улытаускому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Улытауского районного маслихата области Ұлытау от 25 июля 2023 года № 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 787 "Об утверждении Правил уплаты туристского взноса для иностранцев", маслихат Улытауского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1 января по 31 декабря 2023 года включительно - 0 (ноль) процентов от стоимости пребывания за исключением хостелов, гостевых домов, арендного жилья в городах и районах.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Улытауского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Құрмансейітов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