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76b4" w14:textId="8757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 сессии Улытауского районного маслихата от 29 декабря 2022 года № 195 "О бюджетах поселков,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3 августа 2023 года № 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Улытауского районного маслихата "О бюджетах поселков, сельских округов на 2023-2025 годы" от 29 декабря 2022 года №195 (зарегистрировано в Реестре государственной регистрации нормативных правовых актов за №176820)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Жезды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261 196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256 215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261 197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Улытауского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381 288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20 264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361 024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385 914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- 4 626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4 626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4 626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Актас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194 482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1 999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192 483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194 483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Карсакпай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312 695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39 114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273 581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335 509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- 22 814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22 814 тысяч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22 814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Каракенгирского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194 545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189 688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194 546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Аманкельдинского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62 098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5 034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57 064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62 420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- 322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322 тысяч тенге: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Шенберского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60 981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2 183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58 798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61 758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- 777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 тысяч тенге: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777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Егиндинского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131 124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968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130 156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131 449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- 325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325 тысяч тенге: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325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Алгабасского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42 686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2 818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39 868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42 686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Мибулакского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103 628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5 075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98 553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103 629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Сарысуского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572 365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6 390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565 975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572 876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- 511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511 тысяч тенге: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511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Жанкельдинского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92 829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2 687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90 142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94 433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- 1 604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1 604 тысяч тенге: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1 604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Терсакканского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48 314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2 901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45 413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48 336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 тысяч тенге: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Борсенгирского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379 578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8 439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371 239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379 679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 тенге: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Коскольского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113 310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3 580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109 730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113 316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тысяч тенге: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Улытаускогог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29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2023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29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2023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0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2023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07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2023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10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2023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13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2023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1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2023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19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22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2023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25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2023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28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2023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31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2023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34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2023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37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 от 3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от 29 декабря 2022 года</w:t>
            </w:r>
          </w:p>
        </w:tc>
      </w:tr>
    </w:tbl>
    <w:bookmarkStart w:name="z340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2023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2225926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