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c173" w14:textId="c96c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Улытауского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19 сентября 2023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№16299), Улытауский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приложении рассматриваются некоторые вопросы оценки деятельности государственных административных служащих государственного учреждения "Аппарат Улытауского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от 18 апреля 2018 года № 182 "Об утверждении Методики оценки деятельности государственных административных служащих корпуса "Б" аппарата Улытауского районного маслихата" (зарегистрировано за №4740 в Государственный реестр нормативных правовых актов).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Улытауского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VIII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2023 года № 58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методики оценки деятельности административных государственных служащих корпуса "Б" государственного учреждения "Аппарат Улытауского районного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Улытауского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государственного учреждения "Аппарат Улытауского районного маслихата" (далее - аппарат Маслихата).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маслихата– административный государственный служащий корпуса "Б" категорий Е-2;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государственного органа и направленные на достижение документов системы государственного планирования, в том числе национальных проектов, либо направленные на повышение эффективности деятельности 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органа, общих результатов работы государственного органа за оцениваемый период;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обеспечивают: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и участникам калибровочных сессий.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государственного органа по достижению КЦИ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службой управления персоналом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либо на повышение эффективности деятельности государственного органа.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аппарата маслихата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"Б", служащие корпуса "Б"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Методике оценки деятельности административных государственных служащих корпуса "Б".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