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2d1b" w14:textId="f072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 сессии Улытауского районного маслихата от 29 декабря 2022 года № 195 "О бюджетах поселков,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14 ноября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бюджетах поселков, сельских округов на 2023-2025 годы" от 29 декабря 2022 года №195 (зарегистрировано в Реестре государственной регистрации нормативных правовых актов за №176820)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443 499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438 518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443 500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378 037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20 264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357 773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382 663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- 4 626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4 626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4 626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Актас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345 687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343 688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345 688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Карсакпай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293 139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39 114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254 025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315 953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- 22 814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22 814 тысяч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22 814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Каракенгирского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197 626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192 769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197 627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Аманкельдинского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69 075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5 034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64 041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69 397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Шенберского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56 933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2 183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54 750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57 710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 тысяч тенге: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Егиндинского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133 596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968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132 628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133 921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- 325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 тысяч тенге: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44 602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41 784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44 602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Мибулакского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95 128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5 075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90 053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95 129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Сарысуского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370 950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364 560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371 461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511 тысяч тенге: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511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Жанкельдинского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90 924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88 237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92 528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- 1 604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1 604 тысяч тенге: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1 604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Терсакканского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53 613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2 901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50 713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53 635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тысяч тенге: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Борсенгирского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42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323 310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8 439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314 871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323 311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95 029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88 449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92 035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тысяч тенге: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Улытаускогог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2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29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0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0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1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1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2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2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2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3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3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3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195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</w:t>
            </w:r>
          </w:p>
        </w:tc>
      </w:tr>
    </w:tbl>
    <w:bookmarkStart w:name="z34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2023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