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a150" w14:textId="10fa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Улытаускому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27 декабря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области Улытау от №11 мая 2023 года № 16/02 "Правилами расчета норм образования и накопления коммунальных отходов по Улытаускому району",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Казахстан" О местном государственном управлении и самоуправлении в Республике Казахстан",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твердых бытовых отходов по Улытаускому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 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Улытаускогог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2023 года № 94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Улытау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годовая, м3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Промтоварныемагазины,супермаркеты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и.т.д.)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