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5381" w14:textId="bf353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Министерства науки и высшего образования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науки и высшего образования Республики Казахстан от 31 марта 2023 года № 103-к.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Методику оценки деятельности административных государственных служащих корпуса "Б" Министерства науки и высшего образования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и управления персоналом Министерства науки и высшего образования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после подписания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Министерства науки и высшего образования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выcшего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31марта 2023 года № 103-к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оценки деятельности административных государственных служащих корпуса "Б" Министерства науки и высшего образования Республики Казахстан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Министерства науки и высшего образования Республики Казахстан (далее – Министерство)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 и определяет порядок оценки деятельности административных государственных служащих корпуса "Б" Министерства науки и высшего образования Республики Казахстан (далее – служащие корпуса "Б").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Министерства утверждается первым руководителем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"Б", утвержденной приказом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Республики Казахстан под № 16299) с учетом специфики деятельности государственного органа.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настоящей Методике: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 Министерства – административный государственный служащий корпуса "Б" категорий C-1, С-3 (руководители самостоятельных структурных подразделений);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 Министерства;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 Министерства или служащий корпуса "Б";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 Министерства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Министерства;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Министерстве.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науки и высшего образования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5 сроки.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науки и высшего образования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служащих, уволенных из Министерства до окончания оцениваемого периода, проводится без их участия в установленные пунктом 5 сроки.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науки и высшего образования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6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науки и высшего образования РК от 30.06.2023 </w:t>
      </w:r>
      <w:r>
        <w:rPr>
          <w:rFonts w:ascii="Times New Roman"/>
          <w:b w:val="false"/>
          <w:i w:val="false"/>
          <w:color w:val="00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Министерства структурного подразделения, общих результатов работы Министерства структурного подразделения за оцениваемый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службы управления персоналом обеспечивает: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bookmarkEnd w:id="59"/>
    <w:bookmarkStart w:name="z6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 Министерства по достижению КЦИ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структурного подразделения Министерства осуществляется на основе оценки достижения КЦИ.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 Министерства,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 Министерства осуществляется оценивающим лицом в сроки, установленные в пункте 5.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5 настоящей Методики.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Министерства, соглашения служащего корпуса "А", либо на повышение эффективности деятельности Министерства.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Министерства, непосредственно влияющего на достижение КЦИ.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9"/>
    <w:bookmarkStart w:name="z8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структурного подразделения Министерства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Руководители структурных подразделений Министерства проходят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bookmarkEnd w:id="124"/>
    <w:bookmarkStart w:name="z13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13 настоящей Методики.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Калибровочная сессия проводится в течение десяти рабочих дней со дня обращения служащего в порядке, предусмотренном в пункте 13 настоящей Методики.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Служба управления персоналом организовывает деятельность калибровочной сессии.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9"/>
    <w:bookmarkStart w:name="z234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3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41"/>
    <w:bookmarkStart w:name="z23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bookmarkEnd w:id="142"/>
    <w:bookmarkStart w:name="z23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Министерства, индивидуальный план работы утверждается данным должностным лицом.</w:t>
      </w:r>
    </w:p>
    <w:bookmarkEnd w:id="143"/>
    <w:bookmarkStart w:name="z23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bookmarkEnd w:id="144"/>
    <w:bookmarkStart w:name="z23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145"/>
    <w:bookmarkStart w:name="z24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146"/>
    <w:bookmarkStart w:name="z24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147"/>
    <w:bookmarkStart w:name="z24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148"/>
    <w:bookmarkStart w:name="z2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bookmarkEnd w:id="149"/>
    <w:bookmarkStart w:name="z24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50"/>
    <w:bookmarkStart w:name="z24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</w:t>
      </w:r>
    </w:p>
    <w:bookmarkEnd w:id="151"/>
    <w:bookmarkStart w:name="z24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152"/>
    <w:bookmarkStart w:name="z24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153"/>
    <w:bookmarkStart w:name="z24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bookmarkEnd w:id="154"/>
    <w:bookmarkStart w:name="z24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bookmarkEnd w:id="155"/>
    <w:bookmarkStart w:name="z25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bookmarkEnd w:id="156"/>
    <w:bookmarkStart w:name="z25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bookmarkEnd w:id="157"/>
    <w:bookmarkStart w:name="z25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158"/>
    <w:bookmarkStart w:name="z25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159"/>
    <w:bookmarkStart w:name="z25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160"/>
    <w:bookmarkStart w:name="z25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161"/>
    <w:bookmarkStart w:name="z25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162"/>
    <w:bookmarkStart w:name="z25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163"/>
    <w:bookmarkStart w:name="z25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164"/>
    <w:bookmarkStart w:name="z25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165"/>
    <w:bookmarkStart w:name="z26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166"/>
    <w:bookmarkStart w:name="z26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</w:t>
      </w:r>
    </w:p>
    <w:bookmarkEnd w:id="167"/>
    <w:bookmarkStart w:name="z26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bookmarkEnd w:id="168"/>
    <w:bookmarkStart w:name="z26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bookmarkEnd w:id="169"/>
    <w:bookmarkStart w:name="z26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170"/>
    <w:bookmarkStart w:name="z26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bookmarkEnd w:id="171"/>
    <w:bookmarkStart w:name="z26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172"/>
    <w:bookmarkStart w:name="z26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173"/>
    <w:bookmarkStart w:name="z26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174"/>
    <w:bookmarkStart w:name="z26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Служба управления персоналом предоставляет на заседание Комиссии следующие документы:</w:t>
      </w:r>
    </w:p>
    <w:bookmarkEnd w:id="175"/>
    <w:bookmarkStart w:name="z27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176"/>
    <w:bookmarkStart w:name="z27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> к настоящей Методике (далее – протокол).</w:t>
      </w:r>
    </w:p>
    <w:bookmarkEnd w:id="177"/>
    <w:bookmarkStart w:name="z27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bookmarkEnd w:id="178"/>
    <w:bookmarkStart w:name="z27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179"/>
    <w:bookmarkStart w:name="z27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180"/>
    <w:bookmarkStart w:name="z27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181"/>
    <w:bookmarkStart w:name="z27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bookmarkEnd w:id="182"/>
    <w:bookmarkStart w:name="z27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183"/>
    <w:bookmarkStart w:name="z27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bookmarkEnd w:id="184"/>
    <w:bookmarkStart w:name="z27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185"/>
    <w:bookmarkStart w:name="z28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bookmarkEnd w:id="186"/>
    <w:bookmarkStart w:name="z28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187"/>
    <w:bookmarkStart w:name="z28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bookmarkEnd w:id="1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150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руководителя структурного</w:t>
      </w:r>
      <w:r>
        <w:br/>
      </w:r>
      <w:r>
        <w:rPr>
          <w:rFonts w:ascii="Times New Roman"/>
          <w:b/>
          <w:i w:val="false"/>
          <w:color w:val="000000"/>
        </w:rPr>
        <w:t>подразделения (государственного органа)</w:t>
      </w:r>
    </w:p>
    <w:bookmarkEnd w:id="189"/>
    <w:bookmarkStart w:name="z15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год (период, на который составляется индивидуальный план)</w:t>
      </w:r>
    </w:p>
    <w:bookmarkEnd w:id="190"/>
    <w:bookmarkStart w:name="z15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</w:t>
      </w:r>
    </w:p>
    <w:bookmarkEnd w:id="191"/>
    <w:bookmarkStart w:name="z15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92"/>
    <w:bookmarkStart w:name="z15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</w:t>
      </w:r>
    </w:p>
    <w:bookmarkEnd w:id="193"/>
    <w:bookmarkStart w:name="z15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№ 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достижения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ожидаемое положительное изменение от достижения ключевого целевого индикатора.</w:t>
      </w:r>
    </w:p>
    <w:bookmarkEnd w:id="1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(Ф.И.О., должность оцениваемого лица)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КЦИ в процентах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квартал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квартал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оценка: _______________________________</w:t>
      </w:r>
    </w:p>
    <w:bookmarkEnd w:id="198"/>
    <w:bookmarkStart w:name="z16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 оценок по КЦИ деленная на количество КЦИ</w:t>
      </w:r>
    </w:p>
    <w:bookmarkEnd w:id="199"/>
    <w:bookmarkStart w:name="z16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</w:t>
      </w:r>
    </w:p>
    <w:bookmarkEnd w:id="200"/>
    <w:bookmarkStart w:name="z16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</w:t>
      </w:r>
    </w:p>
    <w:bookmarkEnd w:id="201"/>
    <w:bookmarkStart w:name="z16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итоговой оценки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Оцениваемое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Оценивающее лицо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определения допустимой оценки</w:t>
      </w:r>
      <w:r>
        <w:br/>
      </w:r>
      <w:r>
        <w:rPr>
          <w:rFonts w:ascii="Times New Roman"/>
          <w:b/>
          <w:i w:val="false"/>
          <w:color w:val="000000"/>
        </w:rPr>
        <w:t>в зависимости от процента реализации ключевого целевого индикатора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ключевого целевого индикатора в процентах и параметров ранжирования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допустимой оценки*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и выше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95-99,99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4,75-4,99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4,5-4,74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4,25-4,49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4-4,24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3,75-3,99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3,5-3,74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3,25-3,49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2,75-2,99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2,5-2,74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2,25-2,49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40-44,49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35-39,99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1,75-1,99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30-34,99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1,5-1,74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1,25-1,49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20-24,99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1-1,24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15-19,99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0,75-0,99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0,5-0,74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0-4,99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0-0,24</w:t>
            </w:r>
          </w:p>
        </w:tc>
      </w:tr>
    </w:tbl>
    <w:bookmarkStart w:name="z16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Оценка определяется в зависимости от процента реализации ключевого целевого индикатора. При этом в допустимом диапазоне оценивающее лицо выставляет оценку по своему усмотрению.</w:t>
      </w:r>
    </w:p>
    <w:bookmarkEnd w:id="20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2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по методу ранжирования</w:t>
      </w:r>
    </w:p>
    <w:bookmarkEnd w:id="205"/>
    <w:bookmarkStart w:name="z173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_________________________________</w:t>
      </w:r>
    </w:p>
    <w:bookmarkEnd w:id="206"/>
    <w:bookmarkStart w:name="z174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оценивающего служащего (руководителя структурного подразделения Министерства) ________________________________________</w:t>
      </w:r>
    </w:p>
    <w:bookmarkEnd w:id="207"/>
    <w:bookmarkStart w:name="z175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ранжирования по 5-балльной шкале.</w:t>
      </w:r>
    </w:p>
    <w:bookmarkEnd w:id="208"/>
    <w:bookmarkStart w:name="z176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</w:t>
      </w:r>
    </w:p>
    <w:bookmarkEnd w:id="209"/>
    <w:bookmarkStart w:name="z177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10"/>
    <w:bookmarkStart w:name="z178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Критерии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 1 до 5 баллов)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Качество выполнения функциональных обязанностей*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обоснованных замечаний, возвратов, жалоб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Соблюдение сроков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нарушения сроков исполнения документов, поручений,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Самостоятельность и инициативность.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служащего выполнять функциональные обязанности с высокой долей самостоятельности. Инициирование проработанных подходов, предложений, направленных на улучшение сферы деятельности государственного органа. Активность и участие в решении задач государственного органа.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Соблюдение трудовой дисциплины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опозданий, преждевременного выхода с работы без уважительной причины, отсутствие дисциплинарных взысканий и нарушений служебной этики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80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Для расчета средней итоговой оценки необходимо сумму выставленных оценок разделить на количество оцениваемых параметров.</w:t>
      </w:r>
    </w:p>
    <w:bookmarkEnd w:id="213"/>
    <w:bookmarkStart w:name="z181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оценки: ____________ (выполняет функциональные обязанности эффективно, выполняет функциональные обязанности надлежащим образом, выполняет функциональные обязанности удовлетворительно, выполняет функциональные обязанности не удовлетворительно).</w:t>
      </w:r>
    </w:p>
    <w:bookmarkEnd w:id="214"/>
    <w:bookmarkStart w:name="z182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служащему выставляется исходя из средней итоговой оценки</w:t>
      </w:r>
    </w:p>
    <w:bookmarkEnd w:id="215"/>
    <w:bookmarkStart w:name="z183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Обоснование к выставленной оценке ___________________</w:t>
      </w:r>
    </w:p>
    <w:bookmarkEnd w:id="2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86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руководителей структурных подразделений методом 360</w:t>
      </w:r>
    </w:p>
    <w:bookmarkEnd w:id="217"/>
    <w:bookmarkStart w:name="z18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</w:t>
      </w:r>
    </w:p>
    <w:bookmarkEnd w:id="218"/>
    <w:p>
      <w:pPr>
        <w:spacing w:after="0"/>
        <w:ind w:left="0"/>
        <w:jc w:val="both"/>
      </w:pPr>
      <w:bookmarkStart w:name="z188" w:id="219"/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респондент!</w:t>
      </w:r>
    </w:p>
    <w:bookmarkStart w:name="z18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360.</w:t>
      </w:r>
    </w:p>
    <w:bookmarkEnd w:id="220"/>
    <w:bookmarkStart w:name="z19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21"/>
    <w:bookmarkStart w:name="z19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22"/>
    <w:bookmarkStart w:name="z192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23"/>
    <w:bookmarkStart w:name="z19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24"/>
    <w:bookmarkStart w:name="z19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 Так, Вы сможете сэкономить время и повысить достоверность результатов.</w:t>
      </w:r>
    </w:p>
    <w:bookmarkEnd w:id="2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конкретные задачи и дает поручения в соответствии со стратегическими целями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условия и ориентирует коллектив на качественное и своевременное выполнение подразделением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организует работу подразделения, расставляя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Никогда не бывает пристрастным к людям, всегда умеет избегать личных симпатий и антипатий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определять и учитывать индивидуальность подчиненного при взаимодействии и мотивации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вдохновлять и мотивировать команду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энтузиазм и талант, веру в свои собственные убеждения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Харизматичен, использует силу своей личности для того, чтобы мотивировать подчиненных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Настроен мотивировать персонал, грамотно выбирает соотношение поощрения и порицания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лидерским качествам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работников на выстраивание эффективного взаимодействия с государственными органами и организациями в пределах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потенциал каждого работника для достижения поставленных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Совместно со структурными подразделениями государственного органа реализует планы и достигает общих результатов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Своевременно доводит до коллектива новые приоритеты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Разрабатывает эффективные меры для своевременного реагирования на изменения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 управляет подразделением и достигает результата при внутренних и внешних изменениях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и вносит предложения по продвижению перспективных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системные меры по развитию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на личном примере стремление к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разрабатывает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Инициирует проекты для совершенствования деятельности государственного органа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инициативности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9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26"/>
    <w:bookmarkStart w:name="z19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27"/>
    <w:bookmarkStart w:name="z19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28"/>
    <w:bookmarkStart w:name="z19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29"/>
    <w:bookmarkStart w:name="z19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30"/>
    <w:bookmarkStart w:name="z20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31"/>
    <w:bookmarkStart w:name="z20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 служащих корпуса "Б" методом 360</w:t>
      </w:r>
    </w:p>
    <w:bookmarkEnd w:id="233"/>
    <w:p>
      <w:pPr>
        <w:spacing w:after="0"/>
        <w:ind w:left="0"/>
        <w:jc w:val="both"/>
      </w:pPr>
      <w:bookmarkStart w:name="z205" w:id="234"/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</w:t>
      </w:r>
    </w:p>
    <w:bookmarkEnd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Уважаемый респондент!</w:t>
      </w:r>
    </w:p>
    <w:bookmarkStart w:name="z20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оценки деятельности административных государственных служащих корпуса "Б" (далее – оценка) предлагаем Вам оценить своих коллег методом 360 градусов.</w:t>
      </w:r>
    </w:p>
    <w:bookmarkEnd w:id="235"/>
    <w:bookmarkStart w:name="z20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236"/>
    <w:bookmarkStart w:name="z20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метод поможет Вашему коллеге лучше понять свои сильные и слабые стороны, увидеть потенциал дальнейшего роста и развития.</w:t>
      </w:r>
    </w:p>
    <w:bookmarkEnd w:id="237"/>
    <w:bookmarkStart w:name="z20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необходимо указать один из предложенных вариантов ответа (компетенция не проявляется, компетенция проявляется редко, компетенция проявляется примерно в половине случаев, компетенция проявляется в большинстве случаев, компетенция проявляется всегда).</w:t>
      </w:r>
    </w:p>
    <w:bookmarkEnd w:id="238"/>
    <w:bookmarkStart w:name="z21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Оценки необходимо выставлять объективно, без личных симпатий/антипатий. Анонимность и конфиденциальность гарантируется.</w:t>
      </w:r>
    </w:p>
    <w:bookmarkEnd w:id="239"/>
    <w:bookmarkStart w:name="z21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Анкету необходимо заполнить сразу же от начала до конца, не отвлекаясь.</w:t>
      </w:r>
    </w:p>
    <w:bookmarkEnd w:id="240"/>
    <w:bookmarkStart w:name="z21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Так, Вы сможете сэкономить время и повысить достоверность результатов.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 по компетенциям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координировать свою деятельность с коллегами, открыт к коммуникациям, проявляет готовность к деловому сотрудничеству, при необходимости помогает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решать конфликты с пользой для общего дела, при этом аргументированно доносит свою точку зрения и учитывает мнение коллег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Выстраивает эффективную работу группы/команды/ с заинтересованные сторонами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выстраиванию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Строго следует правилам этического поведения в любых ситуациях в соответствии с Этическим кодексом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принципам добропорядочности, честности, доброжелательности, уважительности к коллегам и заинтересованным сторонам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стрессовой ситуации не теряется, ищет и находит решения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следованию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Положительно относится к изменениям в организации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Адаптирует тактику своих действий в соответствии с изменившейся ситуацией, анализирует причины неудачи и меняет подходы или стратегию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Поддерживает и поощряет инициативы работников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управлению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сложные цели и достигает 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Прилагает дополнительные усилия для выполнения задач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Берет на себя ответственность за достижение результата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ориентации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анализировать возможности, риски, а также рассчитывать и планировать ресурсы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эффективно действовать в условиях неопределенности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несколько вариантов решения задач, с учетом возможных рисков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самостоятельности и навыкам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Развивает взаимодействие с коллегами и представителями государственных органов и организаций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сотрудничеству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новые подходы и способы их внедрения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Быстро адаптируется в меняющихся условиях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оперативности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Стремится к саморазвитию, ищет новую информацию и способы ее применения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на практике новые навыки, позволяющие повысить его эффективности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оценка по саморазвитию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1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ответы указывается один из предложенных вариантов ответа:</w:t>
      </w:r>
    </w:p>
    <w:bookmarkEnd w:id="242"/>
    <w:bookmarkStart w:name="z21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не проявляется;</w:t>
      </w:r>
    </w:p>
    <w:bookmarkEnd w:id="243"/>
    <w:bookmarkStart w:name="z21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редко;</w:t>
      </w:r>
    </w:p>
    <w:bookmarkEnd w:id="244"/>
    <w:bookmarkStart w:name="z21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примерно в половине случаев;</w:t>
      </w:r>
    </w:p>
    <w:bookmarkEnd w:id="245"/>
    <w:bookmarkStart w:name="z21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 большинстве случаев;</w:t>
      </w:r>
    </w:p>
    <w:bookmarkEnd w:id="246"/>
    <w:bookmarkStart w:name="z21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компетенция проявляется всегда.</w:t>
      </w:r>
    </w:p>
    <w:bookmarkEnd w:id="247"/>
    <w:bookmarkStart w:name="z21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оценка высчитывается в автоматическом режиме путем суммирования баллов и деления на количество ответов респондентов по каждой компетенции.</w:t>
      </w:r>
    </w:p>
    <w:bookmarkEnd w:id="2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</w:t>
      </w:r>
      <w:r>
        <w:br/>
      </w:r>
      <w:r>
        <w:rPr>
          <w:rFonts w:ascii="Times New Roman"/>
          <w:b/>
          <w:i w:val="false"/>
          <w:color w:val="000000"/>
        </w:rPr>
        <w:t>360 градусов (для руководителей структурных подразделений)</w:t>
      </w:r>
    </w:p>
    <w:bookmarkEnd w:id="249"/>
    <w:bookmarkStart w:name="z22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руководителя структурного подразделения _______________________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компетенциям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командой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Лидерские качества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2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деления на количество респондентов (кроме самооценки).</w:t>
      </w:r>
    </w:p>
    <w:bookmarkEnd w:id="253"/>
    <w:bookmarkStart w:name="z22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_______________________________</w:t>
      </w:r>
    </w:p>
    <w:bookmarkEnd w:id="2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 оценки служащего методом 360 градусов (для служащих корпуса "Б")</w:t>
      </w:r>
    </w:p>
    <w:bookmarkEnd w:id="255"/>
    <w:bookmarkStart w:name="z23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оцениваемого служащего __________________________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итоговая оценка по каждой компетенции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Паутинка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Выстраивание эффективных коммуникаций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Следование этическим нормам и принципам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изменениями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результат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навыки принятия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232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средних итоговых результатов оценки по каждой компетенции осуществляется в автоматическом режиме путем суммирования баллов каждого респондента и деление на количество респондентов (кроме самооценки).</w:t>
      </w:r>
    </w:p>
    <w:bookmarkEnd w:id="257"/>
    <w:bookmarkStart w:name="z233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оценки: ______________________________</w:t>
      </w:r>
    </w:p>
    <w:bookmarkEnd w:id="2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</w:tr>
    </w:tbl>
    <w:bookmarkStart w:name="z284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служащего корпуса "Б"</w:t>
      </w:r>
    </w:p>
    <w:bookmarkEnd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9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(период, на который составляется индивидуальный план)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ожидаемое положительное изменение от достижения ключевого целевого индикатора.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Вышестоящий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</w:t>
            </w:r>
          </w:p>
        </w:tc>
      </w:tr>
    </w:tbl>
    <w:bookmarkStart w:name="z287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10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его наличии)), должность оцениваемого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(выполняет функциональные обязанности эффективно, выполняет функциональные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обязанности надлежащим образом, выполняет функциональные обязанности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удовлетворительно, выполняет функциональные обязанности не удовлетворительно)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Служащий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        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высшего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</w:t>
            </w:r>
          </w:p>
        </w:tc>
      </w:tr>
    </w:tbl>
    <w:bookmarkStart w:name="z290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приложением 10 в соответствии с приказом Министра науки и высшего образования РК от 30.06.2023 </w:t>
      </w:r>
      <w:r>
        <w:rPr>
          <w:rFonts w:ascii="Times New Roman"/>
          <w:b w:val="false"/>
          <w:i w:val="false"/>
          <w:color w:val="ff0000"/>
          <w:sz w:val="28"/>
        </w:rPr>
        <w:t>№ 417-к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Комиссии: ________________________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Комиссии: _____________________ Дата: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 Комиссии: ____________________________ Дата: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(фамилия, инициалы, 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