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24b5" w14:textId="fa22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национальных научных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5 июня 2023 года № 258.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национальных научных советов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258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национальных научных советов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приказом Министра науки и высшего образования РК от 04.10.2023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Рациональное использование водных ресурсов, животного и растительного мира, экология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Вуджин 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частного учреждения "National Laboratory Astana",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Тусупова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Камшат Маратовна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Лундского университета,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Байматова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Насиба Хикматуллаевна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преподаватель кафедры аналитической, коллоидной химии и технологии редких элементов некоммерческого акционерного общества "Казахский национальный университет имени аль-Фараби",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Сарбасов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Кудайбергенович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профессора Школы инженерии и цифровых наук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Сейтхан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лаборатории инженерного профиля некоммерческого акционерного общества "Казахский национальный исследовательский технический университет имени К.И. Сатпаева",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Рымбаевна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управления и инжиниринга в сфере охраны окружающей среды некоммерческого акционерного общества "Евразийский национальный университет имени Л.Н. Гумилева", кандидат биологических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Мамбетов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Булкайр Таскаирович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"Казахский национальный аграрный исследовательский университет", доктор сельскохозяйственных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Кедельбаев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Шильмирзаевич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научно-исследовательской лабораторией некоммерческого акционерного общества "Южно-Казахстанский университет имени М. Ауэзова",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Оразбаев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 Амзеевич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 акционерного общества "Казахстанско-Британский технический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Есжанов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Бауржанович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"Институт зоологии" Комитета науки Министерства науки и высшего образования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Жакиев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Нурхат Куандыкович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товарищества с ограниченной ответственностью "Astana IT University",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Елубай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 Азаматұлы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химии и химической технологии некоммерческого акционерного общества "Торайгыров университет", кандидат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Муканов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Касенович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товарищества с ограниченной ответственностью "Национальный центр биотехнологии", доктор ветеринарных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Шоманова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Кайроллиновна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"Павлодарский педагогический университет имени А. Маргулана",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Ларионова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Владимировна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секретарь филиала "Институт радиационной безопасности и экологии" республиканского государственного предприятия на праве хозяйственного ведения "Национальный ядерный центр Республики Казахстан" Министерства энергетики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Аппазов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 Орынбасарұлы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"Кызылординский университет имени Коркыт Ата", кандидат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Мадибеков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Сансызбаевич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лаборатории акционерного общества "Институт географии и водной безопасности",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Терлецкая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Владимировна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экологической физиологии растений республиканского государственного предприятия на праве хозяйственного ведения "Институт генетики и физиологии" Комитета науки Министерства науки и высшего образования Республики Казахстан,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Алексюк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Геннадьевич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товарищества с ограниченной ответственностью "Научно-производственный центр микробиологии и вирусологии",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Данилова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Алевтина Николаевна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научный сотрудник республиканского государственного предприятия на праве хозяйственного ведения "Мангышлакский экспериментальный ботанический сад" Комитета науки Министерства науки и высшего образования Республики Казахстан, кандидат биологических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Турсунова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Айсулу Алашевна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товарищества с ограниченной ответственностью "Центрально-Азиатский Региональный гляциологический центр" (категории 2) под эгидой "Организация Объединенных Наций по вопросам образования, науки и культуры" (ЮНЕСКО)", кандидат географических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Гриценко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Диляра Александровна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лабораторией молекулярной биологии республиканского государственного предприятия на праве хозяйственного ведения "Институт биологии и биотехнологии растений" Комитета науки Министерства науки и высшего образования Республики Казахстан,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Балгабаев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 Нурмаханович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научный сотрудник товарищества с ограниченной ответственностью "Казахский научно-исследовательский институт водного хозяйства", доктор сельскохозяйственных наук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Умаров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Касымгалиевич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экологического регулирования и контроля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Ердешев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Ошантаевич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животного мира и охотничьего хозяйства Комитета лесного хозяйства и животного мира Министерства экологии и природных ресурсов Республики Казахстан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Геология, добыча и переработка минерального и углеводородного сырья, новые материалы, технологии, безопасные изделия и конструкции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Козловский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Леонидович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физики твердого тела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Заядан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Болатхан Казыханулы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декан факультета биологии и биотехнологии некоммерческого акционерного общества "Казахский национальный университет имени аль-Фараби", доктор биологических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Айдарова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Байляровна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акционерного общества "Казахстанско-Британский технический университет", доктор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Мансуров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Зулхаир Аймухаметович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республиканского государственного предприятия на праве хозяйственного ведения "Институт проблем горения" Комитета науки Министерства науки и высшего образования Республики Казахстан, доктор химических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Плотников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"Восточно-Казахстанский технический университет имени Д. Серикбаева",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Лежнев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некоммерческого акционерного общества "Рудненский индустриальный институт",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Тналиев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Мирболат Максутович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проектной группы товарищества с ограниченной ответственностью "PSA"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Муханович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исполнительного директора объединения юридических лиц "Республиканская ассоциация горнодобывающих и горно-металлургических предприятий"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Нуражи Нуршат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Колесников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"Южно-Казахстанский университет имени М. Ауэзова",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Даулетбекова Алма Кабдиновна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 некоммерческого акционерного общества "Евразийский Национальный университет имени Л.Н. Гумилева", кандидат физико-математических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Григорий Алексеевич -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общественного объединения "Национальная инженерная академия Республики Казахстан", доктор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Масалимова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Бакытгуль Кабыкеновна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"Северо-Казахстанский университет имени М. Козыбаева", кандида т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Молдабаева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Гульназ Жаксылыковна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"Казахский национальный исследовательский технический университет имени К.И. Сатпаева",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Селиверстова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Владимировна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 Института молекулярной нанофотоники некоммерческого акционерного общества "Карагандинский университет имени академика Е.А. Букетова",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Келаманов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Сатыбалдыұлы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кафедры металлургии и нефтегазового дела некоммерческого акционерного общества "Актюбинский региональный университет имени К. Жубанова",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Койжанова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Кайргельдыевна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акционерного общества "Институт металлургии и обогащения",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Галиев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Сейтгали Жолдасович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горной системологии филиала республиканского государственного предприятия на праве хозяйственного ведения "Национальный центр по комплексной переработке минерального сырья Республики Казахстан" Комитета индустриального развития Министерства индустрии и инфраструктурного развития Республики Казахстан "Институт горного дела имени Д.А. Кунаева",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Куликов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Юрьевич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"Карагандинский технический университет имени А. Сагинова",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Серикбаева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 Кабылбековна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"Каспийский университет технологии и инжиниринга имениа. Ш.Есенова",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Лапин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Алексеевич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исследований строительной отрасли акционерного общества "Казахский научно-исследовательский и проектный институт строительства и архитектуры",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Джумадилов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Талкыбек Кожатаевич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акционерного общества "Институт химических наук имени А.Б. Бектурова", доктор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Ибрашев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Ниязович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объединения юридических лиц "Казахстанская Ассоциация организаций нефтегазового и энергетического комплекса "KAZENERGY"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Галиев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Фазылович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геологии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Алпысбаев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Куантай Арыстанович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производственного отдела товарищества с ограниченной ответственностью "Корпорация Казахмыс" (по согласованию)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Энергетика и машиностроение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Панин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Александрович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обработки металлов давлением некоммерческого акционерного общества "Карагандинский индустриальный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Булатбаев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Назымович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 энергетики, автоматики и телекоммуникации некоммерческого акционерного общества "Карагандинский технический университет имени А. Сагинова",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Джомартов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Абдразакович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государственного предприятия на праве хозяйственного ведения "Институт механики и машиноведения имени академика У.А. Джолдасбекова" Комитета науки Министерства науки и высшего образования Республики Казахстан, доктор технических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Джартыбаев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Эйлерович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машиностроения Комитета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Дичуан Жанг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профессора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Акилбеков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Абдираш Тасанович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"Евразийский Национальный университет имени Л.Н. Гумилева", доктор физико-математических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Мальчик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 Игоревич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 некоммерческого акционерного общества "Казахский национальный университет имени аль-Фараби",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 Елемесович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Школы естественных и социальных наук акционерного общества "Казахстанско-Британский технический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Сагдолдина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 Болатовна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научно-исследовательского центра "Инженерия поверхности и трибология" некоммерческого акционерного общества "Восточно-Казахстанский университет имени С. Аманжолова",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Лесбаев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Тастанович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государственного предприятия на праве хозяйственного ведения "Институт проблем горения" Комитета науки Министерства науки и высшего образования, кандидат химических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Сериков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Маратович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некоммерческого акционерного общества "Карагандинский университет имени академика Е.А. Букетова",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Клецель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 Яковлевич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"Торайгыров Университет",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Шаймерденов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Абдуллаевич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Абсадыков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Нарикбаевич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ученый секретарь акционерного общества "Институт химических наук имени А.Б. Бектурова",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Елемесов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Коптлеуевич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института энергетики и машиностроения некоммерческого акционерного общества "Казахский национальный исследовательский технический университет имени К.И. Сатпаева",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Ратушная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Юрьевна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декана факультета инженерии и цифровых технологий некоммерческого акционерного общества "Северо-Казахстанский университет имени М. Козыбаева",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Шеров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Карибек Тагаевич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"Казахский агротехнический университет имени С. Сейфуллин",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Умышев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 Райбекович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некоммерческого акционерного общества "Алматинский университет энергетики и связи имени Г. Даукеева",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Солоненко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Гельевич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акционерного общества "Академия логистики и транспорта",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Хазимов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Жалелович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"Казахский национальный аграрный исследовательский университет",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Исаева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Хасымовна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научно-технических проектов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Садырбаев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Жандос Айтказыевич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производственного департамента акционерного общества "Национальная атомная компания Казатомпром"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Барлыбаева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Саятовна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</w:t>
            </w:r>
          </w:p>
        </w:tc>
      </w:tr>
    </w:tbl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Информационные, коммуникационные и космические технологии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Маткаримов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Турганбаевич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частного учреждения "National Laboratory Astana",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Витковская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Сергеевна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акционерного общества "Национальный центр космических исследований и технологий" Министерства цифрового развития, инноваций и аэрокосмической промышленности Республики Казахстан",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Наурызбаев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Еркенович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профессора Школы инженерии и цифровых наук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Сражатдинович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информатики и информатизации образования некоммерческого акционерного общества "Казахский национальный педагогический университет имени Абая",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Казкенов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 Аманжолович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Аэрокосмического комитета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Минсу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товарищества с ограниченной ответственностью "Astana IT University",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Эсенович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общественного объединения "Национальная инженерная академия Республики Казахстан", кандидат физико-математических наук,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Турлан Хамзинович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лаборатории физики космических лучей товарищества с ограниченной ответственностью "Физико-технический институт",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Аймуратов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Кайратович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товарищества с ограниченной ответственностью "Астрофизический институт имени В.Г. Фесенкова",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Абешев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Шурабатырович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Школы инженерного менеджмента товарищества с ограниченной ответственностью "Алматы Менеджмент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Мусабаев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Рафикович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моделирования информационных процессов республиканского государственного предприятия на праве хозяйственного ведения "Институт информационных и вычислительных технологий" Комитета науки Министерства науки и высшего образования Республики Казахстан,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Ахмедиярова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Танатаровна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акционерного общества "Казахский национальный исследовательский технический университет имени К.И. Сатпаева",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Бекманова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Тылеубердиевна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цифрового развития и дистанционного обучения некоммерческого акционерного общества "Евразийский Национальный университет имени Л.Н. Гумилева", доктор PhD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Кумаргажанова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Кумаргажановна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Школы информационных технологий и интеллектуальных систем некоммерческого акционерного общества "Восточно-Казахстанский технический университет имени Д. Серикбаева",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Мансурова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Есимхановна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 некоммерческого акционерного общества "Казахский национальный университет имени аль-Фараби", кандидат физико-математических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Рысбайулы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акционерного общества "Международный университет информационных технологий",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Жетписбаева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Турсынкановна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кафедры радиотехники, электроники и телекоммуникации некоммерческого акционерного общества "Казахский агротехнический университет имени С. Сейфуллина",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Икласова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Кайнижамал Есимсеитовна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информационно-коммуникационных технологии некоммерческого акционерного общества "Северо-Казахстанский университет имени М. Козыбаева",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Иманкулов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Сакенович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объединения юридических лиц "Казахстанская ассоциация автоматизации и робототехники",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Ерманов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Ерсултан Адлетович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информационных и информационно-коммуникационных технологий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управления продуктами частной компании "Sergek Development" (по согласованию)</w:t>
            </w:r>
          </w:p>
        </w:tc>
      </w:tr>
    </w:tbl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Наука о жизни и здоровье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Конуспаева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Сапаркалиевна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товарищества с ограниченной ответственностью "Научно-производственное предприятие "Антиген",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Карамендин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Кобей Омертаевич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лаборатории экологии вирусов товарищества с ограниченной ответственностью "Научно-производственный центр микробиологии и вирусологии", кандидат ветеринарных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Ишмуратова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Маргарита Юлаевна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"Карагандинский университет имени академика Е.А. Букетова",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Беркинбаев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 Фахатович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кардиологии некоммерческого акционерного общества "Казахский национальный медицинский университет имени С.Д. Асфендиярова", доктор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Жолдыбаева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Витальевна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товарищества с ограниченной ответственностью "Национальный центр биотехнологии",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Калматаева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Амантаевна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декан факультета медицины и здравоохранения некоммерческого акционерного общества "Казахский национальный университет имени аль-Фараби", доктор медицинских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Подигхе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профессора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Аскарова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Несипбаевна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частного учреждения "National Laboratory Astana",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Нуртазина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Уахитовна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профессора кафедры биостатистики и эпидемиологии некоммерческого акционерного общества "Медицинский университет Семей", кандидат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Джансугурова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Лейла Булатовна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государственного предприятия на праве хозяйственного ведения "Институт генетики и физиологии" Комитета науки Министерства науки и высшего образования Республики Казахстан,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Курманбаева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Асылай Бактыбаевна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доцента кафедра биотехнологии и микробиологии некоммерческого акционерного общества "Евразийский Национальный университет имени Л.Н. Гумилева",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Махамбетов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Таргынулы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отделения сосудистой и функциональной нейрохирургии акционерного общества "Национальный центр нейрохирургии", кандидат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Сейлхан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Сейлханкызы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преподаватель некоммерческого акционерного общества "Казахский национальный педагогический университет имени Абая",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Абугалиева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Изтелеуовна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научный сотрудник республиканского государственного предприятия на праве хозяйственного ведения "Институт биологии и биотехнологии растений" Комитета науки Министерства науки и высшего образования Республики Казахстан, доктор биологических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Зотова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Петровна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некоммерческого акционерного общества "Казахский агротехнический университет имени С. Сейфуллина",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Святова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Салаватовна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акционерного общества "Научный центр акушерства, гинекологии и перинатологии", доктор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Муталиева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Ботагоз Жаксылыковна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"Биотехнология" некоммерческого акционерного общества "Южно-Казахстанский университет имени М. Ауэзова", кандидат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Атшабар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Бахияұлы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акционерного общества "Национальный научный центр особо опасных инфекций имени М. Айкимбаева", доктор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Игисинов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Сагинбекович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"Медицинский университет Астана", доктор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Булатов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Акенович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"Научно-исследовательский институт проблем биологической безопасности" Министерства здравоохранения Республики Казахстан,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Баспакова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 Мухамбетжановна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научной работе некоммерческого акционерного общества "Западно-Казахстанский медицинский университет имени Марата Оспанова", кандидат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Станбекова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Гульшан Эсенбековна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научный сотрудник государственного предприятия на праве хозяйственного ведения "Институт молекулярной биологии и биохимии имени М.А. Айтхожина" Комитета науки Министерства науки и высшего образования Республики Казахстан, кандидат биологических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Алдынгуров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Даулет Кадырович -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науки и человеческих ресурсов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Кауышева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Алмагуль Амангельдиновна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Республиканского общественного объединения "Казахстанский альянс медицинских организаций"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Сексенбаев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Дерибсалиевич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 фармацевтической и медицинской промышленности, медицинских услуг национальная палата предпринимателей Республики Казахстан "Атамекен" (по согласованию)</w:t>
            </w:r>
          </w:p>
        </w:tc>
      </w:tr>
    </w:tbl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Исследования в области образования и науки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Кужабекова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Алия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Булатбаева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Кулжанат Нурымжановна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предприятия на праве хозяйственного ведения "Национальная академия образования имени И. Алтынсарина" Министерства просвещения Республики Казахстан, доктор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Абильдина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Куатовна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педагогики и методики начального обучения некоммерческого акционерного общества "Карагандинский университет имени академика Е.А. Букетова", доктор педагогических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Нурбекова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Кунапиановна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государственного казенного предприятия "Республиканский научно-практический центр экспертизы содержания образования" Министерства просвещения Республики Казахстан, доктор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Карамбаев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Петрович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среднего образования Министерства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 Нури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Университета имени Сулеймена Демиреля,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Жорабекова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Назимбековна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некоммерческого акционерного общества "Южно-Казахстанский государственный педагогический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Ботагариев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Амиржанович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кафедрой теории и методики физического воспитания некоммерческого акционерного общества "Актюбинский региональный университет имени К. Жубанова", доктор педагогических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Жуматаева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Енгилика Осербаевна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"Торайгыров университет", доктор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Абдигапбарова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Улжаркын Муслимовна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науки некоммерческого акционерного общества "Казахский национальный педагогический университет имени Абая", доктор педагогических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Хамзина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Шапиевна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"Павлодарский педагогический университет имени А. Маргулана", кандидат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Нагымжанова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Каракат Мукашовна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университета "Туран-Астана", доктор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Атемова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Калипа Турсуновна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"Евразийский национальный университет имени Л.Н. Гумилева", доктор педагогических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Жолдасбекова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Абдразаховна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некоммерческого акционерного общества "Южно-Казахстанский университет имени М. Ауэзова", доктор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Сеитова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Сабыркуль Макашевна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"Жетысуский университет имени И. Жансугурова", доктор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Дошыбеков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Багдатович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борьбы и национальных видов спорта акционерного общества "Казахская академия спорта и туризма", доктор РhD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Абыканова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Бакытгуль Толыбековна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"Атырауский университет имени Х. Досмухамедова", кандидат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Мынбаева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 Казыевна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общей и прикладной психологии некоммерческого акционерного общества "Казахский национальный университет имени аль-Фараби", доктор педагогических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Нарбекова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Бану Мукатаевна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высшего и послевузовского образования Министерства науки и высшего образования Республики Казахстан</w:t>
            </w:r>
          </w:p>
        </w:tc>
      </w:tr>
    </w:tbl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Исследования в области социальных и гуманитарных наук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Хамзина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Амангельдиновна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профессор-исследователь некоммерческого акционерного общества "Казахский национальный педагогический университет имени Абая", доктор юридических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Нарбаев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Сапарбаевич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бизнес школы акционерного общества "Казахстанско-Британский технический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Кожирова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Басиевна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Центром китайских и азиатских исследований товарищества с ограниченной ответственностью "Международный университет Астана", доктор политических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Сейтахметова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Львовна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научный сотрудник республиканского государственного предприятия на праве хозяйственного ведения "Институт философии, политологии и религиоведения" Комитета науки Министерства науки и высшего образования Республики Казахстан, доктор философских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Абжалов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Султанмурат Утешович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 социально-гуманитарных наук Международного казахско-турецкого университета имени Ходжи Ахмета Ясави, кандидат философских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Сеидалиева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Сеидалиқызы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историко-культурного наследия Департамента по делам культуры и искусства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Самекин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 Серикпаевич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акционерного общества "Казахский Гуманитарно-Юридический университет имени М.С. Нарикбаева",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Шевнина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Викторовна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 некоммерческого акционерного общества "Костанайский региональный университет имени А. Байтурсынова",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Киреева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 Ахметовна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научный сотрудник республиканского государственного предприятия на праве хозяйственного ведения "Институт экономики" Комитета науки Министерства науки и высшего образования Республики Казахстан, кандидат экономических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Темиргазина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Зифа Какбаевна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"Павлодарский педагогический университет имени А. Маргулана", доктор филологических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Нурекенова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Собетоллаевна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Школы бизнеса и предпринимательства некоммерческого акционерного общества "Восточно-Казахстанский технический университет имени Д. Серикбаева",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Нұрмұханқызы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образовательных программ в области права, ассоциированный профессор некоммерческого акционерного общества "Жетысуский университет имени И. Жансугурова",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Жанбосинова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Альбина Советовна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научный сотрудник научно-исследовательского центра "Ел тарихы" некоммерческого акционерного общества "Евразийский национальный университет имени Л.Н. Гумилева", доктор исторических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Карасаев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Мукашевич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источниковедения, историографии и отечественной истории государственного учреждения "Институт истории государства" Комитета науки Министерства науки и высшего образования, доктор исторических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Султангалиева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Салимжановна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предприятия на праве хозяйственного ведения "Институт востоковедения имени Р.Б. Сулейменова" Комитета науки Министерства науки и высшего образования Республики Казахстан, доктор исторических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Ғалым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Университета имени Сулеймена Демиреля,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Карипбаев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Байжол Искакович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философии и теории культуры некоммерческого акционерного общества "Карагандинский университет имени академика Е.А. Букетова", доктор философских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Мухатова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Оразгуль Хасеновна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государственного предприятия на праве хозяйственного ведения "Института истории и этнологии имени Ч.Ч. Валиханова" Комитета науки Министерства науки и высшего образования Республики Казахстан, доктор исторических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Базарбаева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Галия Аппазовна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научный сотрудник республиканского государственного предприятия на праве хозяйственного ведения "Институт археологии имени А.Х. Маргулана" Комитета науки Министерства науки и высшего образования Республики Казахстан", кандидат исторических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Мысаева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 Накысбековна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ассоциированный профессор некоммерческого акционерного общества "Казахский национальный университет имени аль-Фараби", кандидат филологических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Таласпаева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Серкешовна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 кафедры казахского языка и литературы некоммерческого акционерного общества "Северо-Казахстанский университет имени М. Козыбаева", кандидат филологических наук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Абсадыков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Алмасбек Ахметович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научный сотрудник республиканского государственного предприятия на праве хозяйственного ведения "Институт литературы и искусства имени М.О. Ауэзова" Комитета науки Министерства науки и высшего образования Республики Казахстан", доктор филологических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Кудеринова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Қуралай Бимолдиновна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Международного общества "Қазақ тілі", доктор филологических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Ермаханова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Амангелдыкызы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социологических исследований республиканского государственного учреждения "Казахстанский институт стратегических исследований при Президенте Республики Казахстан", кандидат социологических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Кокебаева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Гульжаухар Какеновна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предприятие на праве хозяйственного ведения "Научный институт изучения Улуса Джучи" Комитета науки Министерства образования и науки Республики Казахстан, доктор исторических наук (по согласованию)</w:t>
            </w:r>
          </w:p>
        </w:tc>
      </w:tr>
    </w:tbl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Устойчивое развитие агропромышленного комплекса и безопасность сельскохозяйственной продукции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Еспембетов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Аманбаевич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"Научно-исследовательский институт проблем биологической безопасности" Министерства здравоохранения Республики Казахстан, кандидат ветеринарных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Джатаев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Сатывалды Адинеевич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кафедры земледелия и растениеводства некоммерческого акционерного общества "Казахский агротехнический университет имени С. Сейфуллина",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Кыдырманов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Исагалиевич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экологии вирусов товарищества с ограниченной ответственностью "Научно-производственный центр микробиологии и вирусологии", доктор ветеринарных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Ковальчук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Юрьевна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товарищества с ограниченной ответственностью "Казахский научно-исследовательский институт плодоовощеводства", кандидат сельскохозяйственных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Борисович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прикладной генетики товарищества с ограниченной ответственностью "Национальный центр биотехнологии",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Кожахметов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Самат Серикович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частного учреждения "National Laboratory Astana",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Фэй Бернард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"CIRAD - International agricultural reseach and development center", PhD, профессор по ветеринарии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Садвкасова 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Асемгуль Каликумаровна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декана факультета биологии и биотехнологии некоммерческого акционерного общества "Казахский национальный университет имени аль-Фараби", кандидат биологических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Сапаров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Абдуллаевич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экологии почв товарищества с ограниченной ответственностью "Казахский научно-исследовательский институт почвоведения и агрохимии имени У.У. Успанова", кандидат сельскохозяйственных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Асенова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Бахыткуль Кажкеновна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"Университет имени Шакарима города Семей",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Исимов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Муратоллиевич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некоммерческого акционерного общества "Актюбинский региональный университет имени К. Жубанова",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Дидоренко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Владимировна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масличных культур товарищества с ограниченной ответственностью "Казахский научно-исследовательский институт земледелия и растениеводства",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Изтаев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Ауелбек Изтаевич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акционерного общества "Алматинский технологический университет",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Аймурзина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 Толегеновна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отдела аграрного рынка товарищества с ограниченной ответственностью "Казахский научно-исследовательский институт экономики агропромышленного комплекса и развития сельских территорий", доктор экономических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Табынов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Казыбаевич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Международного центра вакцинологии некоммерческое акционерное общество "Казахский национальный аграрный исследовательский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Кабдрахманова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 Канатбековна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лаборатории инженерного профиля некоммерческого акционерного общества "Казахский национальный исследовательский технический университет имени К.И. Сатпаева",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Тохетова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Лаура Ануаровна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"Аграрные технологии" некоммерческого акционерного общества "Кызылординский университет имени Коркыт Ата", доктор сельскохозяйственных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Масалимов 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Каирбекович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заведующей кафедрой биотехнологии и микробиологии некоммерческого акционерного общества "Евразийский Национальный университет имени Л.Н. Гумилева",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Цыганков 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Игоревич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селекции и первичного семеноводства товарищества с ограниченной ответственностью "Актюбинская сельскохозяйственная опытная станция", кандидат сельскохозяйственных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Сапахова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Загипа Бейсеновна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предприятия на праве хозяйственного ведения "Институт биологии и биотехнологии растений" Комитета науки Министерства науки и высшего образования Республики Казахстан, доктор PhD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Галиакпаров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Нурбол Нурпатович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лабораторией государственного предприятия на праве хозяйственного ведения "Институт молекулярной биологии и биохимии имени М.А. Айтхожина" Комитета науки Министерства науки и высшего образования Республики Казахстан,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Шингисов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Азрет Утебаевич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"Технология и безопасность продовольственных продуктов" некоммерческого акционерного общества "Южно-Казахстанский университет имени М. Ауэзова",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Насиев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Бейбит Насиевич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"Западно-Казахстанский аграрно-технический университет имени Жангир хана", доктор сельскохозяйственных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Ахметсадыкова 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 Нурлановна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товарищества с ограниченной ответственностью "Казахский научно-исследовательский институт животноводства и кормопроизводства",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Коскараева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Шарбан Сапаровна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научного обеспечения Министерства сельского хозяйства Республики Казахстан </w:t>
            </w:r>
          </w:p>
        </w:tc>
      </w:tr>
    </w:tbl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Национальная безопасность и оборона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Кошеметов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 Каукарбаевич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государственного предприятия на праве хозяйственного ведения "Научно-исследовательский институт проблем биологической безопасности" Министерства здравоохранения Республики Казахстан,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Сейткулов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Нураханович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предприятия на праве хозяйственного ведения "Инженерно-технический центр Управления Делами Президента Республики Казахстан",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Алпысбаев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Менбаевич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воспитательной и идеологической работы республиканского государственного учреждения "Военный институт Сухопутных войск имени С. Нурмагамбетова" Министерства обороны Республики Казахстан, кандидат социологических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Альменбаев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Миржан Маратович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факультета очного обучения государственного учреждения "Академия гражданской защиты имени М. Габдуллина" Министерства по чрезвычайным ситуациям Республики Казахстан, кандидат технических наук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Мақсатұлы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научно-исследовательского отдела учебно-методического управления республиканского государственного учреждения "Военный институт Сил воздушной обороны имени дважды Героя Советского Союза Т.Я. Бегельдинова",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Абдикаликов 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Кенжебекович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информационной безопасности Министерства цифрового развития, инноваций и аэрокосмической промышленности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Атанов 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Кубейсинович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оборонных исследовании акционерного общества "Центр военно-стратегических исследований",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 Хатиоллаевич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военного образования и науки Министерства обороны Республики Казахстан, доктор военных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Тойбазаров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Оралбекович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исследования вооружения и военной техники военного научно-исследовательского центра республиканского государственного учреждения "Национальный университет обороны имени Первого Президента Республики Казахстан – Елбасы", кандидат военных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Ахмедов 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Шафигуллович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экспериментальных разработок и испытаний товарищества с ограниченной ответственностью "Институт космической техники и технологий",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Ергалиева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Айсулу Нурсултановна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республиканского государственного учреждения "Пограничная академия Комитета национальной безопасности Республики Казахстан", кандидат педагогических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Алипбаев 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Арингожаевич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института телекоммуникаций и космической инженерии некоммерческого акционерного общество "Алматинский университет энергетики и связи имени Гумарбека Даукеева",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Акшулаков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Жаксыбаевич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общественного объединения "Академия военных наук Республики Казахстан", кандидат военных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Капалова 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Нурсулу Алдажаровна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научный сотрудник республиканского государственного предприятия на праве хозяйственного ведения "Институт информационных и вычислительных технологии" Комитета науки Министерства науки и высшего образования Республики Казахстан, кандидат технических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Кайзер 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военно-технических программ товарищества с ограниченной ответственностью "R&amp;D центр "Казахстан инжиниринг"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 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Маратович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кафедры социальных и гуманитарных дисциплин республиканского государственного учреждения "Военно-инженерный институт радиоэлектроники и связи",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Карыпов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Андреевич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ТОО "Научно-технический центр "Алматинское специальное конструкторское бюро "Алатау", кандидат военных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Баримбеков 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 Жаканович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науки государственного учреждения "Академия Комитета национальной безопасности Республики Казахстан", доктор психологических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Касымов 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Абылханович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департамента республиканского государственного учреждения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Данара Нурлановна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оборонных производств акционерного общества "Национальная компания "Казахстан инжиниринг" (по согласованию)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Алтынбеков 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Шамильевич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кафедры технического обеспечения Академии Национальной гвардии МВД РК, кандидат военных наук (по согласованию)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Нугман 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Зеинелович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некоммерческого акционерного общества "Казахский национальный исследовательский технический университет имени К.И. Сатпаева", доктор PhD (по согласованию)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Бокенчина 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Куандыковна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департамента Службы государственной охраны РК, доктор психологических наук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Турагулов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Алгабекович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акционерного общества "Семей инжиниринг"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Амрин 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Рустамбек Нурланович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предупреждения чрезвычайных ситуаций Министерства по чрезвычайным ситуациям Республики Казахстан </w:t>
            </w:r>
          </w:p>
        </w:tc>
      </w:tr>
    </w:tbl>
    <w:bookmarkStart w:name="z22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Научные исследования в области естественных наук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Геннадьевич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научный сотрудник республиканского государственного предприятия на праве хозяйственного ведения "Институт информационных и вычислительных технологий" Комитета науки Министерства науки и высшего образования Республики Казахстан, кандидат технических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Кальменов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 Шарипович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республиканского государственного предприятия на праве хозяйственного ведения "Институт математики и математического моделирования" Комитета науки Министерства науки и высшего образования Республики Казахстан, профессор, доктор физико-математических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 Хамзаулы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профессор-исследователь кафедры физики и нанотехнологий некоммерческого акционерного общества "Карагандинский университет имени академика Е.А. Букетова", доктор физико-математических наук (по согласованию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Сейлханов 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Муратаович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лаборатории инженерного профиля некоммерческого акционерного общества "Кокшетауский университет имени Ш. Уалиханова", кандидат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Григорьевна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научный сотрудник республиканского государственного предприятия на праве хозяйственного ведения "Институт зоологии" Комитета науки Министерства науки и высшего образования Республики Казахстан, доктор биологических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Атабаев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Шаназарович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Жабагин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Кизатович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генетики человека товарищества с ограниченной ответственностью "Национальный центр биотехнологии",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 Азигаровна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исследователь некоммерческого акционерного общества "Казахский национальный исследовательский технический университет имени К.И. Сатпаева",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Бегимбетова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Айтбаевна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частного учреждения "National Laboratory Astana",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Болегенова 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Салтанат Алихановна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кафедрой некоммерческого акционерного общества "Казахский национальный университет имени аль-Фараби", доктор физико-математических наук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Ердыбаева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Назгуль Кадырбековна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Школы технологий атомной и традиционной энергетики некоммерческого акционерного общества "Восточно-Казахстанский технический университет имени Д. Серикбаева",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Ергазиева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Ергазиевна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сотрудник, заведующий лабораторией республиканского государственного предприятия на праве хозяйственного ведения "Институт проблем горения" Комитета науки Министерства науки и высшего образования, кандидат химических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Кислицин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Борисович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Исахов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Абдиашимович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Школы прикладной математики акционерного общества "Казахстанско-Британский технический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Калдыбаев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Алмасханович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товарищества с ограниченной ответственностью "Институт Ионосферы",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 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Шаймарданович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международной кафедры ядерной физики, новых материалов и технологий некоммерческого акционерного общества "Евразийский Национальный университет имени Л.Н. Гумилева",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Муратбеков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Мусахан Байпакович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"Таразский региональный университет имени М.Х. Дулати", доктор 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Акылбеков 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 Икрамович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лаборатории инженерного профиля некоммерческого акционерного общества "Кызылординский университет имени Коркыт Ата", доктор PhD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Паницкий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Васильевич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комплексных исследований экосистем республиканского государственного предприятия на праве хозяйственного ведения "Национальный ядерный центр Республики Казахстан" Министерства энергетики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Кохметова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 Мырзабековна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генетики и селекции республиканского государственного предприятия на праве хозяйственного ведения "Институт биологии и биотехнологии растений" Комитета науки Министерства науки и высшего образования Республики Казахстан, доктор биологических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Шункеев 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Куанышбек Шункеевич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"Актюбинский региональный университет имени К. Жубанова",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Темирбеков 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 Муханович -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общественного объединения "Национальная Инженерная Академия Республики Казахстан",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Даирбеков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Слямханович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Университета имени Сулеймена Демиреля, доктор физико-математических наук (по согласованию)</w:t>
            </w:r>
          </w:p>
        </w:tc>
      </w:tr>
    </w:tbl>
    <w:bookmarkStart w:name="z25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Коммерциализация результатов научной и (или) научно-технической деятельности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Ахметсадыков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Мират Еркинбекович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частной компании "MOST Investment Limited", основатель клуба бизнес-ангелов "UMAY Angels"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 Серикович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директор товарищества с ограниченной ответственностью "Innoforce Group", технопредприниматель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Рақымбай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Серікұлы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директор венчурной управляющей компании "Quest Ventures"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науки и высшего образования РК от 04.10.2023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 Амангазыевна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по экспертизе проектов Фонда "Центр научно-технологических инициатив "Самгау"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науки и высшего образования РК от 04.10.2023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Утеулиев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Айдилдаевич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инновационно-технологической политики акционерного общества "KEGOC",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Анатольевна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директора товарищества с ограниченной ответственностью "Научно-исследовательский институт "Алматыгенплан"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Бишимбаева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Козыкеевна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компетенций по коммерциализации технологий, директор Департамента инноваций и трансферта технологий некоммерческого акционерного общества "Международный центр зеленых технологий и инвестиционных проектов", кандидат экономических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Әбдіманапқызы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дирекции регионального развития акционерного общества "Казахстанский центр индустрии и экспорта "QazIndustry", кандидат экономических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науки и высшего образования РК от 04.10.2023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Вассилиос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Турассис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вице-провост по взаимодействию с промышленностью и декан Школы инженерии и цифровых наук автономной организации образования "Назарбаев университет", профессор,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науки и высшего образования РК от 04.10.2023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науки и высшего образования РК от 04.10.2023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Мырзақожа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Дияс Асылбекұлы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химии некоммерческого акционерного общества "Казахский национальный медицинский университет имени С.Д. Асфендиярова", доктор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Дарибаев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 Серикович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кафедрой информатики некоммерческого акционерного общества "Казахский национальный университет им аль-Фараби", доктор PhD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Кайсар Казыбаевич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международного центра вакцинологии некоммерческого акционерного общества "Казахский национальный аграрный исследовательский университет", кандидат ветеринарных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 Армешевич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акционерного общества "Евроазиатская энергетическая корпорация"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Калиевич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технических наук, ассоциированный профессор кафедры металлургии и обогащения полезных ископаемых некоммерческого акционерного общества "Казахский национальный исследовательский технический университет имени К.И. Сатпаева"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Акынбекова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Нургалиевна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бизнес-регулирования и развития конкуренции Национальной палаты предпринимателей Республики Казахстан Атамекен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Алексеевич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"Казахстанский союз химической промышленности"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науки и высшего образования РК от 04.10.2023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Абдуллаев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Аркен Артемович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генерального директора акционерного общества "Институт "КазНИПИЭнергопром" (по согласованию).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Сеилов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Шахмаран Журсинбекович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общественного фонда "Казахская академия инфокоммуникации", доктор экономических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Джантореевич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Председателя Президиума Национальной палаты предпринимателей Республики Казахстан "Атамекен"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