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12d4" w14:textId="1f7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30 июня 2023 года № 302.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специалистов с высшим образованием в организациях образования, финансируемых из республиканского бюджета, на 2021 – 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специалистов с послевузовским образованием в организациях образования, финансируемых из республиканского бюджета, на 2021 – 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2022 –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2022 –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2023 – 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2023 – 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официального опубликования настоящего приказа представление в Юридической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2021 – 2022 учебный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студентов в рамках проекта "Мәңгілік ел жастары – индустрияға!",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иностранных граждан по международным соглашениям, граждан Монголии, Турецкой Республики, других тюркоязычных республик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слушателей подготовительных отделений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обучение слушателей в подготовительном отделении 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по чрезвычайным ситуациям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18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2021 – 2022 учебный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21"/>
    <w:bookmarkStart w:name="z19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 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 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Верховный Суд 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29"/>
    <w:bookmarkStart w:name="z1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32"/>
    <w:bookmarkStart w:name="z2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1307,0/21 783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 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 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0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2022 – 2023 учебный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год/год (в тыс. тенге) / расходы 1 (один)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6407,6*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"Северо-Казахстанского университета им. М. Козыбаева"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организациях высшего и (или) послевузовского образования, по образовательным программам двойного диплома (НАО "Северо-Казахстанский университет имени Манаша Козыбаева")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41"/>
    <w:bookmarkStart w:name="z2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информации Республики Казахстан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1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2022 – 2023 учебный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47"/>
    <w:bookmarkStart w:name="z2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магистранта в год (тыс. тенге) / расходы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(один) кредита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6958,2*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49"/>
    <w:bookmarkStart w:name="z2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магистранта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в год на обучение 1 магистранта (тыс.тенге)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 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научно- 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Верховный Суд Республики Казахстан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по чрезвычайным ситуациям Республики Казахстан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57"/>
    <w:bookmarkStart w:name="z22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науки и высшего образования Республики Казахстан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60"/>
    <w:bookmarkStart w:name="z22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61"/>
    <w:bookmarkStart w:name="z2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7656,1*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заказа,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63"/>
    <w:bookmarkStart w:name="z2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внутренних дел Республики Казахстан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культуры и информации Республики Казахстан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Министерство здравоохранения Республики Казахстан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Генеральная прокуратура Республики Казахстан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в год на обучение 1 докторанта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 (докторантура научно-педагогического направления)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 (докторантура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научно-педагогического направления)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(профильная докторантура)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программ: Агентство Республики Казахстан по делам государственной службы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3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2023 – 2024 учебный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год/год 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в филиале федерального государственного автономного образовательного учреждения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в подготовительном отделении АОО "Назарбаев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635,8/10597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организациях высшего и (или) послевузовского образования, по образовательным программам двойного диплома (НАО "Северо-Казахстанский университет имени Манаша Козыбаева")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по совместным образовательным программам реализуемых в рамках стратегического партнерства с Университетом Аризона c получением диплома НАО "Северо-Казахстанского университета им. М. Козыбаева"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Университета Хериот-Уатт Соединенного Королевства Великобритании и Северной Ирландии на базе НАО "Актюбинский региональный университет имени К. Жубанова" по образовательным программам двойного диплома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образовательные гранты для обучения в ведущих высших учебных заведениях молодежи из густонаселенных, вновь образованных и западных регионов,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71"/>
    <w:bookmarkStart w:name="z24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по чрезвычайным ситуациям Республики Казахстан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курсанта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защиты имени Малика Габдуллина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Кыргызской Республики)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 (обучение граждан Республики Таджикистан)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очное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туризма и гостеприимства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иностранных граждан по международным соглашениям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4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2023 – 2024 учебный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77"/>
    <w:bookmarkStart w:name="z24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(один)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747,3/12455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Национального исследовательского ядерного университета "МИФИ"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646,3/10772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79"/>
    <w:bookmarkStart w:name="z24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 Общественная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программ: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7М042 Право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научно-педагогическому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 (магистратура по профильному направлению)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 7М04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7М031 Социальные науки 7М041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Верховный Суд Республики Казахстан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85"/>
    <w:bookmarkStart w:name="z2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88"/>
    <w:bookmarkStart w:name="z2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89"/>
    <w:bookmarkStart w:name="z2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(один)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7106,0*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Стипендиальная программа на обучение иностранных граждан, в том числе лиц казахской национальности, не являющихся гражданами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1307,0/21 783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Финансирование государственного образовательного заказа осуществляется путем установления повышающего коэффициента "1,05" к размеру гранта, предоставляемого обучающимся в рамках государственного образовательного заказа согласно Программе развития исследовательского университета автономной организации образования "Назарбаев Университет" на 2021 – 2025 годы, утвержденной постановлением Правительства Республики Казахстан от 23 декабря 2021 года № 923.</w:t>
      </w:r>
    </w:p>
    <w:bookmarkEnd w:id="91"/>
    <w:bookmarkStart w:name="z2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внутренних дел Республики Казахстан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докторанта в год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культуры и информации Республики Казахстан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в области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Генеральная прокуратура Республики Казахстан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Агентство Республики Казахстан по делам государственной службы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8DМ03 Социальные науки, журналистика и информация 8DМ04 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 8D041Бизнес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6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2020 – 2021 учебный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и.о. Министра науки и высшего образования РК от 15.11.2023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15.11.2023);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 учебный год/год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1 209,3/20 155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1 055,9/17 598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905,8/15 096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803,9/13 398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1 242,6/20 710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1 089,3/18 155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Республики Казахстан из числа сельской молодежи, переселяющихся в регионы, определенные Правительством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1 139,2/18 986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1 008,1/16 801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1 111,4/18 523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1 009,6/16 826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933,6/15 560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831,8/13 863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ОВПО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ОВПО лиц казахской национальности, не являющихся гражданами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 /15 339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/13 751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6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2020 – 2021 учебный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 в соответствии с приказом и.о. Министра науки и высшего образования РК от 15.11.2023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15.11.2023); в редакции приказа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магистратуру </w:t>
      </w:r>
    </w:p>
    <w:bookmarkEnd w:id="100"/>
    <w:bookmarkStart w:name="z2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 /12 455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 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747,3 /12 455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 /7581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102"/>
    <w:bookmarkStart w:name="z2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науки и высшего образования Республики Казахстан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 / расходы 1 (одного) кредита на обучение 1 обучающегося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 /37 060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7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2020 – 2021 учебный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 учебный год/год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7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2020 – 2021 учебный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107"/>
    <w:bookmarkStart w:name="z2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109"/>
    <w:bookmarkStart w:name="z2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111"/>
    <w:bookmarkStart w:name="z2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8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2019 – 2020 учебный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 учебный год/год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8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2019 – 2020 учебный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магистратуру </w:t>
      </w:r>
    </w:p>
    <w:bookmarkEnd w:id="116"/>
    <w:bookmarkStart w:name="z2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118"/>
    <w:bookmarkStart w:name="z2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120"/>
    <w:bookmarkStart w:name="z2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9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2018 – 2019 учебный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 учебный год/год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29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2018 – 2019 учебный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14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125"/>
    <w:bookmarkStart w:name="z3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 / расходы 1 (одного) кредита на 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127"/>
    <w:bookmarkStart w:name="z3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129"/>
    <w:bookmarkStart w:name="z3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30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в организациях образования, финансируемых из республиканского бюджета, на 2017 – 2018 учебный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студента за учебный год/год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 тенге) / расходы 1 (один)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 обучение 1 студента (тенге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(в том числе по неклиническим специальностям – 200, на обучение иностранных граждан по международным соглашениям -20)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302</w:t>
            </w:r>
          </w:p>
        </w:tc>
      </w:tr>
    </w:tbl>
    <w:bookmarkStart w:name="z30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в организациях образования, финансируемых из республиканского бюджета, на 2017 – 2018 учебный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науки и высшего образования РК от 22.12.2023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магистратуру</w:t>
      </w:r>
    </w:p>
    <w:bookmarkEnd w:id="134"/>
    <w:bookmarkStart w:name="z3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 / расходы 1 (одного) кредита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1 магистранта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резидентуру</w:t>
      </w:r>
    </w:p>
    <w:bookmarkEnd w:id="136"/>
    <w:bookmarkStart w:name="z31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докторантуру</w:t>
      </w:r>
    </w:p>
    <w:bookmarkEnd w:id="138"/>
    <w:bookmarkStart w:name="z3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программ: Министерство здравоохранения Республики Казахстан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