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5283" w14:textId="31b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послевузовским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31 июля 2023 года № 368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2023-2024 учебный год по группам образовательных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2023-2024 учебный год по квоте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докторов PhD в организациях высшего и (или) послевузовского образования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368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2023-2024 учебный год по группам образовательных программ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M001 - 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Жумабека Ахметулы Ташенева"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M003 - Подготовка педагогов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M005 - Подготовка педагогов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M006 - Подготовка педагогов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M007 - Подготовка педагогов художественного труда, графики и проектирования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M008 - Подготовка педагогов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M010 - Подготовка педагогов математики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M011 - Подготовка педагогов физики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M012 - Подготовка педагогов информатики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M013 - Подготовка педагогов химии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M014 - Подготовка педагогов биологии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M015 - Подготовка педагогов географии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M016 - Подготовка педагогов истории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Жумабека Ахметулы Ташенева"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M017 - Подготовка педагогов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Жумабека Ахметулы Ташенева"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M018 - Подготовка педагогов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M019 - Подготовка педагогов иностранного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 имени Әлкей Марғұлан"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Жумабека Ахметулы Ташенева"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M020 - Подготовка социальных педагогов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M021 - 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M028 - Режиссура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M032 - Аудиовизуальное искусство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M035 -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M036 - Полиграфия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M050 - Философия и этика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M051 - Религия и теология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M052 - Исламоведение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M053 - История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M054 - Тюркология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M055 - Востоковедение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M056 - Переводческое дело, синхронный перевод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M057 - Лингвистика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M058 - Литература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M059 - Иностранная филология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M060 - Филология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M061 - 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M062 - Культурология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M063 - Политология и конфликтология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M064 - Международные отношения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M065 - Регионоведение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M066 -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M067 - Журналистика и репортерское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M068 - Связь с общественностью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M069 -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M070 - 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Жумабека Ахметулы Ташенева"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M071 - 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M072 - 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"Казахско-Русский международный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M073 - Аудит и налогообложение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M173- Государственный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M074 -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M075 - Маркетинг и реклама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M077 - Оценка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M078 -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"Казахско-Русский международный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Кунаева"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M079 - 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M080 - 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M081 - Генетика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M082 - 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"Международный инженерно-технологический университет"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M083 - Геоботаника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M084 - 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M085 - 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M086 - Метеорология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M087 -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M088 - Гидрогеология и инженерная геология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M089 - 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M090 -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M092 - Математика и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M093 - 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M094 -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M095 - 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M096 - Коммуникации и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M097 -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M098 - 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M099 - Энергетика и электротехника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M100 - 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M101 - Материаловедение и технология новых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M102 - Робототехника и мехатроника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M104 - 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"Международный инженерно-технологический университет"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M105 - 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M106 - Летная эксплуатация летательных аппаратов и двигателей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M107 - Космическая инженерия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M108 - Наноматериалы и нанотехнологии (по областям применения)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M109 - Нефтяная и рудная геофизика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M110 - 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M111 -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"Международный инженерно-технологический университет"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M112 - Технология деревообработки и изделий из дерева (по областям применения)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M113 - Технология обработки материалов давлением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гуманитарно-экономический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M115 - Нефтяная инженерия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M116 - Горная инженерия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M117 - Металлургическая инженерия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M118 - Обогащение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M119 -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С.Д.Асфендиярова"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M120 - Маркшейдерское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M121 - Геология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M122 - Архитектура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M123 - Геодезия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M124 -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M125 - 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M126 - 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M127 - Инженерные системы и сети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M128 - 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M129 - Гидротехническое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M229 - Гидромелиорация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M329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M429 - Гидротехнической строительство и управление водными ресурсами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M130 -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M131 - Растениеводство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"Международный инженерно-технологический университет"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M132 - Животноводство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M133 -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M134 - Рыбное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M135 - Энергообеспечение сельского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M136 - Аграрная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M138 -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M146 - Социальная 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M147 -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M148 -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M149 -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M150 - Санитарно-профилактические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"Казахско-Русский международный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M151 -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M152 - 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транспортно-гуманитарный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M153 - Археология и этнология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M210 - Магистральные сети и инфраструктура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M310 - Транспортные сооружения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M001-Педагогика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M011-Подготовка педагогов физики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M012 - Подготовка педагогов информатики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M013 - Подготовка педагогов химии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M014 - Подготовка педагогов биологии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M019 - Подготовка педагогов иностранного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M063 - Политология и конфликтология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M096 - Коммуникации и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M099 - Энергетика и электротехника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M100- 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M102 - Робототехника и мехатроника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M103 -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M104 -Транспорт,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M104 -Стандартизация,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M131 -Растениеводство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M132 -Животноводство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368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2023-2024 учебный год по квоте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 образовательных программ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им. К. Жубанова"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Х. Досмухамедова"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И. Жансугурова"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университет имени М. Утемисова"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технологии и инжиниринга имени Ш. Есенова"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М. Козыбаева"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направление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Научно-педагогическое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368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в организациях высшего и (или) послевузовского образования на 2023-2024 учебный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целевые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D105 - Авиационная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"Академия физической культуры и массового спорта"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Подготовка кадров по социальной педагогике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истории государства"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 Научный институт изучения Улуса Джучи"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D153 - Археология и этнология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D054 - Тюркология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Евразийской интеграции"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Политология и конфликтология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истории государства"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 Научный институт изучения Улуса Джучи"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Евразийской интеграции"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D173 - Государственный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"Алтайский ботанический 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Информационная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Космическая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"Казахская академия спорта и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Подготовка педагогов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Землеустройство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Стандартизация, сертификация и метрология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Энергообеспечение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Землеустройство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Стандартизация, сертификация и метрология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Энергообеспечение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"Научно-производственное предприятие Антиген"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D088 Гидрогеология и инженерная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Информационная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Робототехника и мехатроника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D109 - Нефтяная и рудная геофизика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Горная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D147 - Транспортные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С.Д.Асфендиярова"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Технология фармацевтического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"Научно-производственное предприятие Антиген"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D002 - Дошкольное обучение и воспитание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Подготовка педагогов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D006 - Подготовка педагогов музыки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D007 - Подготовка педагогов художественного труда, графики и проектирования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D021 - Специальная педагогика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Политология и конфликтология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Подготовка педагогов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Учреждение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им. Х.Досмухамедова"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Подготовка кадров по социальной педагогике и самопознанию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"Ғылым ордасы"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истории и этнологии имени Ч.Ч. Валиханова"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"Ғылым ордасы"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D153 - Археология и этнология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археологии имени А.Х. Маргулана"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D054 - Тюркология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D055 - Востоковедение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востоковедения имени Р.Б. Сулейменова"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"Ғылым ордасы"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литературы и искусства имени М.О.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Политология и конфликтология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D069 - Библиотечное дело, обработка информации и архивное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"Ғылым ордасы"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географии и водной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генетики и физиологии"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D081 - Генетика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генетики и физиологии"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молекулярной биологии и биохимии им. М.А. Айтхожина"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"Научно-производственное предприятие Антиген"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D083 - Геоботаника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Акционерное общество "Институт географии и водной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D085 - Гидрология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D086 - Метеорология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математики и математического моделирования"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D093 - Механика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Информационная безопасность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Робототехника и мехатроника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Космическая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академика У.А. Джолдасбекова"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проблем горения"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– Землеустройство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географии и водной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Стандартизация, сертификация и метрология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D134 - 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D142 - 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D148 - Логистика по отраслям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И.Жансугурова"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Казахстанско-Американский свободный университет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Горная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Евразийской интеграции"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Евразийской интеграции"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университет Казпотребсоюза"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–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Республиканское государственное предприятие на праве хозяйственного ведения "Мангишлакский экспериментальный ботанический 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Технология фармацевтического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–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D129 - Гидротехническое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D229 - Гидромелиорация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D329 - Водоснабжение и водоотведение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D429 -Гидротехническое строительство и управление водными ресурсами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Некоммерчесткое акционерное общество "Университет Нархоз"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D007 - Подготовка педагогов художественного труда, графики и проектирования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D146 - Санитарно-профилактические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Д.А.Кунаева"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