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95d2" w14:textId="d049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 августа 2023 года № 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некоммерческое акционерное общество "Южно-Казахстанский государственный педагогический университет" в некоммерческое акционерное общество "Южно-Казахстанский педагогический университет".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некоммерческому акционерному обществу "Южно-Казахстанский педагогический университет" имя Өзбекәлі Жәнібекова.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Изменить транскрипцию наименования некоммерческого акционерного общества "Костанайский региональный университет имени А. Байтурсынова" на некоммерческое акционерное общество "Костанайский региональный университет имени Ахмет Байтұрсынұлы".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