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d15ed" w14:textId="93d15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обучение слушателей подготовительных отделений организаций высшего и (или) послевузовского образования Республики Казахстан на 2023-2024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10 августа 2023 года № 402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> постановления Правительства Республики Казахстан от 20 апреля 2021 года № 253 "Об утверждении государственного образовательного заказа на подготовку кадров с высшим и послевузовским образованием, а также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кадров для Вооруженных Сил Республики Казахстан, других войск и воинских формирований, а также специальных государственных органов), на 2021 - 2022, 2022 - 2023, 2023 - 2024 учебные годы"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Разместить государственный образовательный заказ на обучение слушателей подготовительных отделений организаций высшего и (или) послевузовского образования Республики Казахстан на 2023-2024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высшего и послевузовского образования Министерства науки и высшего образования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течение десяти календарных дней после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науки и высшего образования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науки и высшего образования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науки и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"___"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_______2023 года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обучение слушателей подготовительных отделений организаций высшего и (или) послевузовского образования Республики Казахстан на 2023-2024 учебный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Объем государственного образовательного заказа (мест)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Лица казахской национальности, не являющиеся гражданами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имени Ш. Уалиханова"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 Серикбаева"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 Дулати"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Для усиления языковой подготовки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Иностранные граждане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Граждане Турецкой Республики и других тюркоязычных республик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