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2fd3" w14:textId="a962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науки и высшего образования Республики Казахстан от 31 марта 2023 года № 103-к "Об утверждении Методики оценки деятельности административных государственных служащих корпуса "Б" Министерства науки и высшего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30 июня 2023 года № 417-к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статьи 65 Закона Республики Казахстан "О нормативных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науки и высшего образования Республики Казахстан от 31 марта 2023 года № 103-к "Об утверждении Методики оценки деятельности административных государственных служащих корпуса "Б" Министерства науки и высшего образования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науки и высшего образования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Министерства, индивидуальный план работы утверждается данным должностным лицом.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 приложению 11 к настоящей Методике (далее – протокол).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 управления персоналом Министерства науки и высшего образования Республики Казахстан в установленном законодательством порядке обеспечить: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науки и высшего образования Республики Казахстан.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науки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Министерства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417-к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bookmarkStart w:name="z80" w:id="6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Министерства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417-к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bookmarkStart w:name="z90" w:id="7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наличии)),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Министерства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№417-к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bookmarkStart w:name="z97" w:id="7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76"/>
    <w:p>
      <w:pPr>
        <w:spacing w:after="0"/>
        <w:ind w:left="0"/>
        <w:jc w:val="both"/>
      </w:pPr>
      <w:bookmarkStart w:name="z102" w:id="77"/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bookmarkStart w:name="z103" w:id="78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bookmarkStart w:name="z104" w:id="79"/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