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5174" w14:textId="0045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базового финансирования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17 августа 2023 года № 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131-1)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 финансирования научной и (или) научно-технической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и.о.министра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№420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базового финансирования научной и (или) научно-технической деятельности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материалов, оплату труда ведущих ученых, административного и обслуживающего персонала, а также информационное сопровождение научно-технической деятельности государственных научных организаций и научных организаций,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Расходы на текущее обеспечение научной инфраструктуры и имущества, в том числе зданий, оборудования и материалов, включают: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оплату коммунальных услуг (вода, газ, электроэнергия, отопление, канализация, вентиляция);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оплату услуг связи и универсальных услуг связи;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аренду транспорта;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взносы на социальные отчисления в Государственный фонд социального страхования и обязательное социальное медицинское страхование;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затраты на приобретение товаров, относящихся к основным средствам, расходных материалов, приобретение прочих товаров, прочие текущие затраты и услуги, затраты на охрану (охрана объекта и (или) имущества физических и юридических лиц, в том числе при его транспортировке), затраты на охранную сигнализацию;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износ (амортизация) основных средств, используемых в научной и (или) научно-технической деятельности, текущий ремонт здания, оборудования.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расходы определяются согласно нормативам, аналогичным нормативам, установленным следующими постановлениями Правительства Республики Казахстан: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от 2 ноября 1998 года </w:t>
      </w:r>
      <w:r>
        <w:rPr>
          <w:rFonts w:ascii="Times New Roman"/>
          <w:b w:val="false"/>
          <w:i w:val="false"/>
          <w:color w:val="000000"/>
          <w:sz w:val="28"/>
        </w:rPr>
        <w:t>№ 1118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 по нормам, установленным для зданий органов управления;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от 10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акции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участников, с целью их оптимизации".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по оплате труда ведущих ученых, административного и обслуживающего персонала включают: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пособия на оздоровление;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компенсационные выплаты административного и обслуживающего персонала.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расходы для государственных предприятий на праве оперативного управления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– постановление № 1193).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республиканских государственных предприятий на праве хозяйственного ведения, акционерных обществ, некоммерческих акционерных обществ, товариществ с ограниченной ответственностью расходы на оплату труда также определяются в соответствии с постановлением № 1193. Вместе с тем, оплата труда может осуществляться сверх запланированных средств на оплату труда за счет собственных доходов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товариществах с ограниченной и дополнительной ответственностью"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ведущих ученых осуществляется при условии занятости работника на полный рабочий день.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по информационному сопровождению научно-технической деятельности формируются по фактическим затратам и включают услуги по размещению материалов в средствах массовой информации.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Налоги и другие обязательные платежи в бюджет рассчитываются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обязательных пенсионных взносов работодателя в единый накопительный пенсионный фонд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отчислений на обязательное социальное медицинское страхование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взносов на социальные отчисления в Государственный фонд социального страхования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обязательных профессиональных пенсионных взносов в единый накопительный пенсионный фонд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520 "Об утверждении Правил осуществления обязательных профессиональных пенсионных взносов".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