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c3b1" w14:textId="7e4c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науки и высшего образования Республики Казахстан от 30 июня 2023 года № 302 "Об утверждении государственного образовательного заказа на подготовку кадров с высшим и послевузовским образованием, в организациях образования, финансируемых из республиканского бюджета (за исключением организаций образования, осуществляющих подготовку кадров для Вооруженных Сил Республики Казахстан, других войск и воинских формирований, а также специальных государственных органов) на 2021-2022, 2022-2023, 2023-2024 учебные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науки и высшего образования Республики Казахстан от 15 ноября 2023 года № 583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15.11.2023.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30 июня 2023 года № 302 "Об утверждении государственного образовательного заказа на подготовку кадров с высшим и послевузовским образованием, в организациях образования, финансируемых из республиканского бюджета (за исключением организаций образования, осуществляющих подготовку кадров для Вооруженных Сил Республики Казахстан, других войск и воинских формирований, а также специальных государственных органов) на 2021-2022, 2022-2023, 2023-2024 учебные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7 и 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15 ноября 2023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науки 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Ахмед-Заки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года № 583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в организациях образования, финансируемых из республиканского бюджета, на 2021 – 2022 учебный год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год/год (в тыс. тенге) / расходы 1 (один) кредита на обучение 1 студента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1 139,2/18 986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1 008,1/16 801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1 209,3/20 155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1 055,9/17 598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1 242,6/20 710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1 089,3/18 155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рамках проекта "Мәңгілік ел жастары – индустрияға!",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1 139,2/18 986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1 008,1/16 801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соглашениям, граждан Монголии, Турецкой Республики, других тюркоязычных республик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1039,8/15 339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924,8/13 751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в подготовительном отделении АОО "Назарбаев Университет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 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внутренних дел Республики Казахстан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по чрезвычайным ситуациям Республики Казахстан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гражданской защиты имени Малика Габдуллина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 (обучение граждан Кыргызской Республики)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 (обучение граждан Республики Таджикистан)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культуры и информации Республики Казахстан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университет туризма и гостеприимства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(в том числе по неклиническим специальностям – 200, на обучение иностранных граждан по международным соглашениям 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года № 583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в организациях образования, финансируемых из республиканского бюджета, на 2021 – 2022 учебный год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магистратуру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 / расходы 1 (один) кредита на обучение 1 магистранта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747,3/12455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454,9/7581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747,3/12455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454,9/7581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имени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 /10772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внутренних дел Республики Казахстан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культуры и информации Республики Казахстан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Генеральная прокуратура Республики Казахстан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7М042 Право (магистратура по научно-педагогическому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 (магистратура по научно-педагогическому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 (магистратура по профильному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Агентство Республики Казахстан по делам государственной службы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 Социальные науки, журналистика и информация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7М031 Социальные науки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7М041 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Верховный Суд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высшего и (или) послевузовского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резидентуру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докторантуру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 / расходы 1 (один) кредита на обучение 1 обучающегося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2223,6/37 060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1307,0/21 783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внутренних дел Республики Казахстан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культуры и информации Республики Казахстан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Администратор бюджетных программ: Министерство здравоохранения Республики Казахстан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Генеральная прокуратура Республики Казахстан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Агентство Республики Казахстан по делам государственной службы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8DМ03 Социальные науки, журналистика и информация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8DМ04 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8D031 Социальные науки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8D041Бизнес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года № 583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в организациях образования, финансируемых из республиканского бюджета, на 2022 – 2023 учебный год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год/год (в тыс. тенге) / расходы 1 (один) кредита на обучение 1 студента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1 139,2/18 986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1 008,1/16 801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1 209,3/20 155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1 055,9/17 598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1 242,6/20 710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1 089,3/18 155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Республики Казахстан из числа сельской молодежи, переселяющихся в регионы, определенные Правительством Республики Казахстан,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1 139,2/18 986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1 008,1/16 801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1039,8 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924,8 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в филиале федерального государственного автономного образовательного учреждения высшего образования "Национальный исследовательский ядерный университет "МИФИ"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в филиале федерального государственного автономного образовательного учреждения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6407,6*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в подготовительном отделении АОО "Назарбаев Университет"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5434,1*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920,3/15339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825/13751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по совместным образовательным программам реализуемых в рамках стратегического партнерства с Университетом Аризона c получением диплома НАО "Северо-Казахстанского университета им. М. Козыбаева"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организациях высшего и послевузовского образования, по образовательным программам двойного диплома (НАО "Северо-Казахстанский университет имени Манаша Козыбаева")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образовательные гранты для обучения в ведущих высших учебных заведениях молодежи из густонаселенных, вновь образованных и западных регионов,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1 139,2/18 986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1 008,1/16 801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1 209,3/20 155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1 055,9/17 598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заказа, согласно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внутренних дел Республики Казахстан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по чрезвычайным ситуациям Республики Казахстан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гражданской защиты имени Малика Габдуллина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 (обучение граждан Кыргызской Республики)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 (обучение граждан Республики Таджикистан)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культуры и информации Республики Казахстан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университет туризма и гостеприимства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здравоохранения Республики Казахстан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(в том числе по неклиническим специальностям – 200)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иностранных граждан по международным соглашениям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года № 583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в организациях образования, финансируемых из республиканского бюджета, на 2022 – 2023 учебный год</w:t>
      </w:r>
    </w:p>
    <w:bookmarkEnd w:id="45"/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Администратор бюджетных программ: Министерство науки и высшего образования Республики Казахстан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 / расходы 1 (один) кредита на обучение 1 магистранта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747,3/12455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454,9/7581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747,3/12455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454,9/7581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имени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Национального исследовательского ядерного университета "МИФИ"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6958,2*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/10772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заказа, согласно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внутренних дел Республики Казахстан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культуры и информации Республики Казахстан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здравоохранения Республики Казахстан 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Генеральная прокуратура Республики Казахстан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в год на обучение 1 магистранта (тыс.тенге)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7М042 Право (магистратура по научно- педагогическому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 (магистратура по научно- педагогическому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 (магистратура по профильному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Агентство Республики Казахстан по делам государственной службы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 Социальные науки, журналистика и информация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7М031 Социальные науки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7М041 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Верховный Суд Республики Казахстан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высшего и (или) послевузовского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4311,22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по чрезвычайным ситуациям Республики Казахстан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гражданской защиты имени Малика Габдуллина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резидентуру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Администратор бюджетных программ: Министерство здравоохранения Республики Казахстан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Администратор бюджетных программ: Министерство науки и высшего образования Республики Казахстан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3814,0*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заказа, согласно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докторантуру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 / расходы 1 (один) кредита на обучение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обучающегося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2223,6/37 060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7656,1*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1307,0/21783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заказа, согласно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внутренних дел Республики Казахстан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культуры и информации Республики Казахстан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Генеральная прокуратура Республики Казахстан 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в год на обучение 1 докторанта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 Право (докторантура научно-педагогического направления)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 (докторантура научно-педагогического направления)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 (профильная докторантура)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Агентство Республики Казахстан по делам государственной службы 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8DМ03 Социальные науки, журналистика и информация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8DМ04 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8D031 Социальные науки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8D041Бизнес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года № 583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9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в организациях образования, финансируемых из республиканского бюджета, на 2023 – 2024 учебный год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год/год (в тыс. тенге) / расходы 1 (один) кредита на обучение 1 студента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1 139,2/18 986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1 008,1/16 801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1 209,3/20 155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1 055,9/17 598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1 242,6/20 710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1 089,3/18 155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Республики Казахстан из числа сельской молодежи, переселяющихся в регионы, определенные Правительством Республики Казахстан,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1 139,2/18 986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1 008,1/16 801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1039,8 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924,8 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в филиале федерального государственного автономного образовательного учреждения высшего образования "Национальный исследовательский ядерный университет "МИФИ"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в филиале федерального государственного автономного образовательного учреждения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5947,3*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в подготовительном отделении АОО "Назарбаев Университет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5043,7*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920,3/15339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825/13751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организациях высшего и послевузовского образования, по образовательным программам двойного диплома (НАО "Северо-Казахстанский университет имени Манаша Козыбаева")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по совместным образовательным программам реализуемых в рамках стратегического партнерства с Университетом Аризона c получением диплома НАО "Северо-Казахстанского университета им. М. Козыбаева"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Университета Хериот-Уатт Соединенного Королевства Великобритании и Северной Ирландии на базе НАО "Актюбинский региональный университет имени К. Жубанова" по образовательным программам двойного диплома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образовательные гранты для обучения в ведущих высших учебных заведениях молодежи из густонаселенных, вновь образованных и западных регионов,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1 139,2/18 986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1 008,1/16 801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внутренних дел Республики Казахстан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по чрезвычайным ситуациям Республики Казахстан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гражданской защиты имени Малика Габдуллина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 (обучение граждан Кыргызской Республики)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 (обучение граждан Республики Таджикистан)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культуры и информации Республики Казахстан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университет туризма и гостеприимства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(в том числе по неклиническим специальностям – 200)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иностранных граждан по международным соглашениям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года № 583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10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образованием в организациях образования, финансируемых из республиканского бюджета, на 2023 – 2024 учебный год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магистратуру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 / расходы 1 (один) кредита на обучение 1 магистранта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747,3/12455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454,9/7581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747,3/12455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454,9/7581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Национального исследовательского ядерного университета "МИФИ"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имени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6458,3*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646,3/10772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внутренних дел Республики Казахстан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культуры и информации Республики Казахстан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программ: 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Генеральная прокуратура Республики Казахстан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7М042 Право (магистратура по научно-педагогическому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5337,1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 (магистратура по научно-педагогическому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 (магистратура по профильному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Агентство Республики Казахстан по делам государственной службы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 Социальные науки, журналистика и информация 7М04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7М031 Социальные науки 7М041 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Верховный Суд Республики Казахстан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высшего и (или) послевузовского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резидентуру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докторантуру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 / расходы 1 (один) кредита на обучение 1 обучающегося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2223,6/37 060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7106,0*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1307,0/21 783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внутренних дел Республики Казахстан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докторанта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культуры и информации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Генеральная прокуратура Республики Казахстан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Агентство Республики Казахстан по делам государственной службы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8DМ03 Социальные науки, журналистика и информация 8DМ04 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8D031 Социальные науки 8D041Бизнес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года № 583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12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образованием в организациях образования, финансируемых из республиканского бюджета, на 2020 – 2021 учебный год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год/год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 / расходы 1 (один) кредита на обучение 1 студента (тенге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1 139,2/18 986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1 008,1/16 801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1 209,3/20 155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1 055,9/17 598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1 242,6/20 710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1 089,3/18 155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Республики Казахстан из числа сельской молодежи, переселяющихся в регионы, определенные Правительством Республики Казахстан,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1 139,2/18 986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1 008,1/16 801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1039,8/15 339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1039,8/15 339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924,8/13 751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Монголии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1039,8/15 339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924,8/13 751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в подготовительном отделении АОО "Назарбаев Университет"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для повышения уровня языковой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иностранных граждан для обучения на подготовительных отделениях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 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 2023 года № 583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12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образованием в организациях образования, финансируемых из республиканского бюджета, на 2020 – 2021 учебный год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в магистратуру и резидентуру 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 / расходы 1 (одного) кредита на обучение 1 магистранта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 /12 455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454,9 /7581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 /12 455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454,9 /7581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1803,9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Прием в докторантуру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 / расходы 1 (одного) кредита на обучение 1 обучающегося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2223,6 /37 060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9 428,8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