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dbf0" w14:textId="7c5d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науки и высшего образования Республики Казахстан от 20 ноября 2023 года № 591 "Об утверждении профессионального стандарта для педагогов (профессорско-преподавательского состава) организаций высшего и (или) послевузовского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науки и высшего образования Республики Казахстан от 6 декабря 2023 года № 616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науки и высшего образования Республики Казахстан от 20 ноября 2023 года № 591 "Об утверждении профессионального стандарта для педагогов (профессорско-преподавательского состава) организаций высшего и (или) послевузовского образования"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Профессиональном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педагогов (профессорско-преподавательского состава) организаций высшего и (или) послевузовского образования, утвержденным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Карточке профессий 3: Преподаватель, ассистент профессора в области образования, ОВПО: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Обучение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Обеспечение требуемого уровня академических компетенций обучающихся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организовывать и проводить учебные занятия в магистратуре и докторантуре с учетом принципов студентоцентрированного обучения и оценивания;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учебно-методические материалы по преподаваемым дисциплинам с учетом интеграции образования, науки и инноваций;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устанавливать обратную связь с обучающимися магистратуры и докторантуры с использованием цифровых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основных требований планирования и организации образовательно-научного процесса в ОВПО;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содержания преподаваемых дисциплин, принципов студентоцентрированного обучения и оценивания;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инноваций в образовании.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Обеспечение требуемого уровня профессиональных компетенций обучающихся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учитывать в планировании, организации и проведении учебных занятий специфику профессии (по направлению подготовки высшего и послевузовского образования);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экстраполировать в учебный процесс инновации в профессии (по направлению подготовки высшего и послевузовского образования).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практико-ориентированных методов и технологий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современных тенденций в области профессии (по направлению подготовки высшего и послевузовского образования).</w:t>
            </w:r>
          </w:p>
        </w:tc>
      </w:tr>
    </w:tbl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Обучение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Обеспечение требуемого уровня академических компетенций обучающихся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организовывать и проводить учебные занятия с учетом принципов студентоцентрированного обучения и оценивания;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учебно-методические материалы по преподаваемым дисциплинам с учетом интеграции образования, науки и инноваций;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устанавливать обратную связь с обучающимися с использованием цифровых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основных требований планирования и организации образовательно-научного процесса в ОВПО;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содержания преподаваемых дисциплин, принципов студентоцентрированного обучения и оценивания;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инноваций в образовании.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Обеспечение требуемого уровня профессиональных компетенций обучающихся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Умения: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учитывать в планировании, организации и проведении учебных занятий специфику профессии (по направлению подготовки высшего и послевузовского образования);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экстраполировать в учебный процесс инновации в профессии (по направлению подготовки высшего и послевузовского образования).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практико-ориентированных методов и технологий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современных тенденций в области профессии (по направлению подготовки высшего и послевузовского образования).</w:t>
            </w:r>
          </w:p>
        </w:tc>
      </w:tr>
    </w:tbl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 Осуществление научно-методической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Научно-методическое обеспечение макропроцессов ОВПО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обеспечивать интеграцию психолого-педагогических знаний и знаний в предметной области при проведении всех видов занятий в бакалавриате и магистратуре, а также учебных занятий, кроме лекций, в докторантуре;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и применять в учебном процессе научно-методическую продукцию;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осуществлять наставничество над молодыми преподавателями.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нормативных правовых актов (в том числе Национальную систему квалификаций) в области высшего и послевузовского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механизмов развития и совершенствования образовательных программ высшего и послевузовского образования в соответствии с потребностями рынка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современных и инновационных (в том числе цифровых) технологий обучения.</w:t>
            </w:r>
          </w:p>
        </w:tc>
      </w:tr>
    </w:tbl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3: Осуществление научно-методической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Научно-методическое обеспечение макропроцессов ОВПО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Умения: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обеспечивать интеграцию психолого-педагогических знаний и знаний в предметной области при проведении учебных занятий;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и применять в учебном процессе научно-методическую продукцию;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осуществлять наставничество над молодыми преподавателями.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нормативных правовых актов (в том числе Национальную систему квалификаций) в области высшего и послевузовского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механизмов развития и совершенствования образовательных программ высшего и послевузовского образования в соответствии с потребностями рынка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современных и инновационных (в том числе цифровых) технологий обучения.</w:t>
            </w:r>
          </w:p>
        </w:tc>
      </w:tr>
    </w:tbl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Карточке профессий 4: Преподаватель, ассоциированный профессор (доцент) в области образования, ОВПО: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Обучение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Обеспечение требуемого уровня академических компетенций обучающихся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организовывать и проводить учебные занятия (кроме лекций) с учетом принципов студентоцентрированного обучения и оценивания;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учебно-методические материалы по преподаваемым дисциплинам с учетом интеграции образования, науки и инноваций;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устанавливать обратную связь с обучающимися бакалавриата с использованием цифровых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основных требований планирования и организации образовательно-научного процесса в ОВПО;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содержания преподаваемых дисциплин, принципов студентоцентрированного обучения и оценивания;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теории и методики андрогогики.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Обеспечение требуемого уровня профессиональных компетенций обучающихся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учитывать в планировании, организации и проведении учебных занятий специфику профессии (по направлению подготовки высшего и послевузовского образования);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экстраполировать в учебный процесс инновации в профессии (по направлению подготовки высшего и послевузовского образования).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практико-ориентированных методов и технологий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современных тенденций в области профессии (по направлению подготовки высшего образования).</w:t>
            </w:r>
          </w:p>
        </w:tc>
      </w:tr>
    </w:tbl>
    <w:bookmarkStart w:name="z6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bookmarkStart w:name="z6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6"/>
    <w:bookmarkStart w:name="z6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Обучение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Обеспечение требуемого уровня академических компетенций обучающихся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организовывать и проводить учебные занятия с учетом принципов студентоцентрированного обучения и оценивания;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учебно-методические материалы по преподаваемым дисциплинам с учетом интеграции образования, науки и инноваций;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устанавливать обратную связь с обучающимися с использованием цифровых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основных требований планирования и организации образовательно-научного процесса в ОВПО;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содержания преподаваемых дисциплин, принципов студентоцентрированного обучения и оценивания;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теории и методики андрогогики.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Обеспечение требуемого уровня профессиональных компетенций обучающихся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учитывать в планировании, организации и проведении учебных занятий специфику профессии (по направлению подготовки высшего и послевузовского образования);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экстраполировать в учебный процесс инновации в профессии (по направлению подготовки высшего и послевузовского образования).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практико-ориентированных методов и технологий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современных тенденций в области профессии (по направлению подготовки высшего образования).</w:t>
            </w:r>
          </w:p>
        </w:tc>
      </w:tr>
    </w:tbl>
    <w:bookmarkStart w:name="z7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2"/>
    <w:bookmarkStart w:name="z7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Карточке профессии 5: Преподаватель, ассоциированный профессор (доцент), профессор в области образования, ОВПО:</w:t>
      </w:r>
    </w:p>
    <w:bookmarkEnd w:id="43"/>
    <w:bookmarkStart w:name="z8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44"/>
    <w:bookmarkStart w:name="z8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Обучение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Обеспечение требуемого уровня академических компетенций обучающихся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организовывать и проводить учебные занятия (кроме лекций) с учетом принципов студентоцентрированного обучения и оценивания;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учебно-методические материалы по преподаваемым дисциплинам с учетом интеграции образования, науки и инноваций;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устанавливать обратную связь с обучающимися с использованием цифровых технологий.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основных требований планирования и организации образовательно-научного процесса в ОВПО;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содержания преподаваемых дисциплин, принципов студентоцентрированного обучения и оценивания;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современных парадигм высшего и послевузовского образования.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Обеспечение требуемого уровня профессиональных компетенций обучающихся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внедрять в образовательный процесс педагогические инновации в соответствии с мировыми трендами (по направлению подготовки высшего и послевузовского образования);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экстраполировать в учебный процесс инновации в профессии (по направлению подготовки высшего и послевузовского образования).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практико-ориентированных методов и технологий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современных тенденций в области профессии (по направлению подготовки высшего и послевузовского образования).</w:t>
            </w:r>
          </w:p>
        </w:tc>
      </w:tr>
    </w:tbl>
    <w:bookmarkStart w:name="z9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0"/>
    <w:bookmarkStart w:name="z9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1"/>
    <w:bookmarkStart w:name="z9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1: Обучение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1: Обеспечение требуемого уровня академических компетенций обучающихся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организовывать и проводить учебные занятия с учетом принципов студентоцентрированного обучения и оценивания;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разрабатывать учебно-методические материалы по преподаваемым дисциплинам с учетом интеграции образования, науки и инноваций;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устанавливать обратную связь с обучающимися с использованием цифровых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основных требований планирования и организации образовательно-научного процесса в ОВПО;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содержания преподаваемых дисциплин, принципов студентоцентрированного обучения и оценивания;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современных парадигм высшего и послевузовского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 2: Обеспечение требуемого уровня профессиональных компетенций обучающихся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Умения: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внедрять в образовательный процесс педагогические инновации в соответствии с мировыми трендами (по направлению подготовки высшего и послевузовского образования);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экстраполировать в учебный процесс инновации в профессии (по направлению подготовки высшего и послевузовского образования).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Знания: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практико-ориентированных методов и технологий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современных тенденций в области профессии (по направлению подготовки высшего и послевузовского образования).</w:t>
            </w:r>
          </w:p>
        </w:tc>
      </w:tr>
    </w:tbl>
    <w:bookmarkStart w:name="z10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Организации (предприятия) участвующие в разработке: Карагандинский университет Казпотребсоюза, Сырымбетова Ляйля Саркытовна - 8 701 552 38 87, Astana IT University, Омирбаев Серик Мауленович - 8 717 264 57 28, Казахский национальный педагогический университет имени Абая, Нарбекова Бану Мукатаевна – 8 727 293 81 53, Казахский национальный женский педагогический университет, Жуманкулова Еркын Нурсагатовна – 8 727 237 00 12.".</w:t>
      </w:r>
    </w:p>
    <w:bookmarkEnd w:id="58"/>
    <w:bookmarkStart w:name="z10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59"/>
    <w:bookmarkStart w:name="z10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60"/>
    <w:bookmarkStart w:name="z11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опубликования.</w:t>
      </w:r>
    </w:p>
    <w:bookmarkEnd w:id="61"/>
    <w:bookmarkStart w:name="z11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62"/>
    <w:bookmarkStart w:name="z11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науки 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Ешенкулов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