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ad6d13" w14:textId="7ad6d1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пороговых значений розничных цен на социально значимые продовольственные товары на I-II-III кварталы 2023 года по области Жетісу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области Жетісу от 23 мая 2023 года № 148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регулировании торговой деятельности", приказом исполняющего обязанности Министра национальной экономики Республики Казахстан от 30 марта 2015 года </w:t>
      </w:r>
      <w:r>
        <w:rPr>
          <w:rFonts w:ascii="Times New Roman"/>
          <w:b w:val="false"/>
          <w:i w:val="false"/>
          <w:color w:val="000000"/>
          <w:sz w:val="28"/>
        </w:rPr>
        <w:t>№ 282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установления пороговых значений розничных цен на социально значимые продовольственные товары и размера предельно допустимых розничных цен на них" (зарегистрировано в Реестре государственной регистрации нормативных правовых актов за № 11245), акимат области Жетісу ПОСТАНОВЛЯЕТ: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пороговые значения розничных цен на социально значимые продовольственные товары на I-II-III кварталы 2023 года по области Жетісу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предпринимательства и индустриально-инновационного развития области Жетісу" в установленном законодательством Республики Казахстан, принять все необходимые меры, вытекающие из настоящего постановления.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области Жетісу.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Исабаев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области Жетісу "___" _________ 2023 года № _____</w:t>
            </w:r>
          </w:p>
        </w:tc>
      </w:tr>
    </w:tbl>
    <w:bookmarkStart w:name="z1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Пороговые значения розничных цен на социально значимые продовольственные товары на І-ІІ-ІІІ кварталы 2023 года по области Жетісу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товара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 квартал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 квартал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 квартал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 шлифованный (круглозерный, весовой)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</w:t>
            </w:r>
          </w:p>
          <w:bookmarkEnd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Мука пшеничная первого сорта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</w:t>
            </w:r>
          </w:p>
          <w:bookmarkEnd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Крупа гречневая (ядрица, весовая)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</w:t>
            </w:r>
          </w:p>
          <w:bookmarkEnd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Хлеб пшеничный из муки первого сорта (формовой)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</w:t>
            </w:r>
          </w:p>
          <w:bookmarkEnd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Рожки (весовые)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</w:t>
            </w:r>
          </w:p>
          <w:bookmarkEnd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Говядина (лопаточно-грудная часть с костями)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</w:t>
            </w:r>
          </w:p>
          <w:bookmarkEnd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Мясо кур (бедренная и берцовая кость с прилегающей к ней мякотью)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</w:t>
            </w:r>
          </w:p>
          <w:bookmarkEnd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 пастеризованное 2,5% жирности в мягкой упаковке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тенге/литр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Кефир 2,5% жирности в мягкой упаковке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тенге/литр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Творог: 5–9 % жирности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</w:t>
            </w:r>
          </w:p>
          <w:bookmarkEnd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Яйцо куриное (I категория)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тенге/штука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сливочное (несоленое, не менее 72,5 % жирности, без наполнителей и растительных жиров)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</w:t>
            </w:r>
          </w:p>
          <w:bookmarkEnd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подсолнечное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тенге/литр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Капуста белокачанная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</w:t>
            </w:r>
          </w:p>
          <w:bookmarkEnd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Лук репчатый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</w:t>
            </w:r>
          </w:p>
          <w:bookmarkEnd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Морковь столовая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</w:t>
            </w:r>
          </w:p>
          <w:bookmarkEnd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Картофель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</w:t>
            </w:r>
          </w:p>
          <w:bookmarkEnd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 белый – сахар-песок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</w:t>
            </w:r>
          </w:p>
          <w:bookmarkEnd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Соль поваренная пищевая (кроме "Экстра")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