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e82d5" w14:textId="12e82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пороговых значений розничных цен на социально значимые продовольственные товары на IV квартал 2023 года по области Жетісу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Жетісу от 21 июля 2023 года № 226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приказом исполняющего обязанности Министра национальной экономики Республики Казахстан от 30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 (зарегистрировано в Реестре государственной регистрации нормативных правовых актов за № 11245), акимат области Жетісу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пороговые значения розничных цен на социально значимые продовольственные товары на IV квартал 2023 года по области Жетісу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и индустриально-инновационного развития области Жетісу" в установленном законодательством Республики Казахстан, принять все необходимые меры, вытекающие из настоящего постановления.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 Жетісу.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Жетісу "___" _________ 2023 года № _____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Пороговые значения розничных цен на социально значимые продовольственные товары на ІV квартал 2023 года по области Жетісу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 квартал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 шлифованный (круглозерный, весовой)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первого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гречневая (ядрица, весовая)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муки первого сорта (формовой)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Рожки (весовые)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(лопаточно-грудная часть с костями)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кур (бедренная и берцовая кость с прилегающей к ней мякотью)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пастеризованное 2,5% жирности в мягкой упаковке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 2,5% жирности в мягкой упаковке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Творог: 5–9 % жирности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куриное (I категория)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(несоленое, не менее 72,5 % жирности, без наполнителей и растительных жиров)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белокачанная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 столовая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белый – сахар-песок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поваренная пищевая (кроме "Экстра")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</w:tbl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 к постановлению акима области от "____"________2023 года "Об утверждении пороговых значений розничных цен на социально значимые продовольственные товары на ІV квартал 2023 года по области Жетісу"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предпринимательства и индустриально-инновационного развития области Жетісу Д. Сериков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области А. Жаканбаев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области Р. Али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акима области Н. Егинбаев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экономики и бюджетного планирования области Ж. Амирханов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финансов области Ж. Керимбекова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государственно-правового сопровождения и организации работы АТК аппарата акима области А. Дауылбаева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документационного обеспечения и контроля аппарата акима области Б. Акылбеков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