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4f34" w14:textId="cb14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области Жетісу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16 мая 2023 года № 3-22. Утратило силу решением маслихата области Жетісу от 11 сентября 2023 года № 8-49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маслихата области Жетісу от 11.09.2023 </w:t>
      </w:r>
      <w:r>
        <w:rPr>
          <w:rFonts w:ascii="Times New Roman"/>
          <w:b w:val="false"/>
          <w:i w:val="false"/>
          <w:color w:val="ff0000"/>
          <w:sz w:val="28"/>
        </w:rPr>
        <w:t>№ 8-49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маслихат области Жетісу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правила общего водопользования на водных объектах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(по согласованию) на заместителя акима области А. Жаканбаева.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области Жетісу от 16 мая 2023 года № 3-22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области Жетісу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области Жетісу разработаны на основе "Типовых правил общего водопользования", утвержденных приказом Министра сельского хозяйства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19-1/252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общего водопользования".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Водным Кодексом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воды, а также с соблюдением требований нормативно-правовых актов в сфере санитарно-эпидемиологического благополучия населения.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Жетісу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а также при наличии санитарно-эпидемиологического заключения на объект выданный органом в сфере санитарно-эпидемиологического благополучия населения, наличие уведомления о начале и прекращении деятельности объекта незначительной эпидемической значимости, с соблюдением экологических, санитарно-эпидемиологических требований и безопасности жизни человека.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Водного Кодекса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Маслихат области Жетісу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Пользование и катание на маломерных судах и других плавучих средствах на водных объектах на территории административных границ области Жетісу, осуществляется в соответствии с приказом исполняющего обязанности Министра по инвестициям и развитию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маломерными судами и базами (сооружениями) для их стоянок" (зарегистрирован в Реестре государственной регистрации нормативно правовых актовза № 11197) и Министра по инвестициям и развитию Республики Казахстан от 24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технического надзора за палубными маломерными судами" (зарегистрирован в Реестре государственной регистрации нормативно правовых актов за № 17615), для обеспечения безопасности населения и прохода маломерных судов водопользователь, осуществляющий обособленное или совместное водопользование, организует работу: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 зоны купания людей для прохода маломерных судов оборудует коридор, огражденный буями или вехами яркого цвета, шириной не менее 10 метров и длиной не менее 100 метров, с предупреждающими и ограничивающими знаками: "Купание в зоне коридора категорически запрещено!";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ограждению зоны купания населения буями или вехами яркого цвета, с предупреждающими и ограничивающими знаками: "Купание за пределами буйков категорически запрещено!", "Катание на маломерных судах в зоне купания населения запрещено!".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области Жетісу осуществляют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Водного Кодекса Республики Казахстан объявляет об условиях или запрете общего водопользования, если иное не установлено решениями маслихата области Жетісу.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области Жетісу предложение, с обоснованием необходимости установления условий или запрета общего водопользования.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Маслихат области Жетісу в ходе очередной или внеочередной сессии маслихата принимают соответствующее решение по установлению условий или запрета общего водопользования и направляют его водопользователю в течение трех рабочих дней.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После получения положительного решения от маслихата области Жетісу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4)тподдерживать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стойбищ и выпас скота, использование водоема и земельных участков, лесных ресурсов в пределах прибрежной полосы шириной не менее 500 м. в других целях, могущих привести к ухудшению качества или уменьшению количества воды источника водоснабжения;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сброс промышленных, сельскохозяйственных, городских и ливневых сточных и промывных вод;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хозяйственная и иная деятельность, ухудшающая качественное и гидрогеологическое состояние (загрязнение, засорение, истощение) водных объектов;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и эксплуатация зданий и сооружений, за исключением водохозяйственных и водозаборных сооружений и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а так же рекреационных зон на водном объекте;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работ, нарушающих почвенный и травяной покров(в том числе распашка земель, выпас скота, добыча полезных ископаемых), за исключением обработки земель для заложения отдельных участков, посева и посадки леса.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настоящих Правил, физические и юридические лица несут ответственность в соответствии с Кодексом Республики Казахстан "Об административных правонарушениях".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Правовые отношения, не урегулированные настоящими Правилами, регламентируются действующими нормами Водного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 иными нормативными правовыми актами Республики Казахстан.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