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cce4" w14:textId="41ac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учреждения "Ревизионная комиссия по области Жетісу" от 4 мая 2023 года № 03-47/18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№4083), приказом Председателя Агентства Республики Казахстан по делам государственной службы от 8 февраля 2023 года №34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служащих", Ревизионная комиссия по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"Ревизионная комиссия по области Жетісу"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государственного учреждения "Ревизионная комиссия по области Жетісу".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Мухамеджанов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Ревизионной комиссии по области от Жетісу 04 мая 2023 года № 03-47/18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"Ревизионная комиссия по области Жетісу"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№4083) и определяет порядок оценки деятельности административных государственных служащих корпуса "Б" государственного учреждения "Ревизионная комиссия по области Жетісу".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Оценка деятельности председателя ревизионной комиссии осуществляется соответствующим маслихатом.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 ___________________________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142"/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Итоговая оценка: _______________________________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      </w:r>
          </w:p>
        </w:tc>
      </w:tr>
    </w:tbl>
    <w:bookmarkStart w:name="z18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по методу ранжирования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03"/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04"/>
    <w:bookmarkStart w:name="z2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5"/>
    <w:bookmarkStart w:name="z2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06"/>
    <w:bookmarkStart w:name="z2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7"/>
    <w:bookmarkStart w:name="z2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8"/>
    <w:bookmarkStart w:name="z2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9"/>
    <w:bookmarkStart w:name="z2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16"/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17"/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23"/>
    <w:bookmarkStart w:name="z2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27"/>
    <w:bookmarkStart w:name="z25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государственного учреждения "Ревизионная комиссия по области Жетісу"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29"/>
    <w:bookmarkStart w:name="z26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30"/>
    <w:bookmarkStart w:name="z26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Ф.И.О. оцениваемого служащего __________________________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32"/>
    <w:bookmarkStart w:name="z26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