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b55a0" w14:textId="f4b55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Талдыкорганского городского маслихата от 22 декабря 2022 года № 199 "О бюджете города Талдыкорган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Талдыкорган области Жетісу от 27 апреля 2023 года № 2-10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Талдыкорганский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Талдыкорганского городского маслихата "О бюджете города Талдыкорган на 2023-2025 годы" от 22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на 2023-2025 годы согласно приложениям 1, 2, 3 к настоящему решению соответственно,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49 276 803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7 979 867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1 474 219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6 925 173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32 897 544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49 075 594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кредитование(-) 575 591тысяча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107 625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683 216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776 800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(-) 776 800 тысяч тенге, в том числе: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4 508 094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6 769 524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1 484 630 тысяч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Талдыкорганского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Талдыкорганского городского маслихата от 27 апреля 2023 года № 2-10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Талдыкорганского городского маслихата от 22 декабря 2022 года № 199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49 276 803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7 979 867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6 925 173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32 897 544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32 897 218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32 897 218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49 075 594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6 046 068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4 070 419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25 362 753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16 683 541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5 916 660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специально значимым городским (сельским), пригородным и внутриройонным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- 575 591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4 508 094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4 508 094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4 508 094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6 769 524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