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815e0" w14:textId="08815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Талдыкорганского городского маслихата от 27 апреля 2023 года № 2-16 "Об утверждении Методики оценки деятельности административных государственных служащих корпуса "Б" государственного учреждения "Аппарат Талдыкорганского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Талдыкорган области Жетісу от 3 августа 2023 года № 7-46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Талдыкорганского городского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Талдыкорганского городского маслихата" от 27 апреля 2023 года </w:t>
      </w:r>
      <w:r>
        <w:rPr>
          <w:rFonts w:ascii="Times New Roman"/>
          <w:b w:val="false"/>
          <w:i w:val="false"/>
          <w:color w:val="000000"/>
          <w:sz w:val="28"/>
        </w:rPr>
        <w:t>№ 2-16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 и дополнения: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Методике оценки деятельности административных государственных служащих корпуса "Б" государственного учреждения "Талдыкорганского городского маслихата", утвержденной указанным решением: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"11) оцениваемый период - период оценки результатов работы государственного служащего";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12) следующего содержания: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-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Оценка деятельности административных государственных служащих корпуса "Б" (далее - оценка) проводится для определения эффективности и качества их работы посредством единой информационной системы по управлению персоналом (далее -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Специалист аппарата, занимающийся кадровыми вопросами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вызова.";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типовой Методике.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конкретными (точно определяется результат с указанием ожидаемого положительного изменения, который необходимо достичь);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измеримыми (определяются конкретные критерии для измерения достижения КЦИ);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достижимыми (КЦИ определяются с учетом имеющихся ресурсов, полномочий и ограничений);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ограниченными во времени (определяется срок достижения КЦИ в течение оцениваемого периода);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ориентированы на реализацию стратегических целей государственного органа.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 Количество КЦИ составляет 5.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оценки достижения КЦИ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 Для проведения оценки непосредственный руководитель служащего корпуса "Б" заполняет лист оценки по КЦИ по форме, согласно приложению 10 к типовой Методике, и подписывает его.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 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 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 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 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 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 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 После подписания вышестоящим руководителем оценочного листа специалист аппарата, занимающийся кадровыми вопросами не позднее 2 рабочих дней выносит его на рассмотрение Комиссии.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Рассмотрение результатов оценки Комиссией и обжалование результатов оценки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Специалист аппарата, занимающийся кадровыми вопросами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 Заседание Комиссии считается правомочным, если на нем присутствовали не менее двух третей ее состава.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 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 Решение Комиссии принимается открытым голосованием.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 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 Секретарем Комиссии является специалист аппарата, занимающийся кадровыми вопросами. Секретарь Комиссии не принимает участие в голосовании.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 Специалист аппарата, занимающийся кадровыми вопросами обеспечивает проведение заседания Комиссии в соответствии со сроками, согласованными с председателем Комиссии.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 Специалист аппарата, занимающийся кадровыми вопросами предоставляет на заседание Комиссии следующие документы: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Типовой Методике (далее - протокол).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 Комиссия рассматривает результаты оценки и принимает одно из следующих решений: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утвердить результаты оценки;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пересмотреть результаты оценки.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 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 Результаты оценки утверждаются уполномоченным лицом и фиксируются в протоколе.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 Специалист аппарата, занимающийся кадровыми вопросами ознакамливает служащего корпуса "Б" с результатами оценки в течение двух рабочих дней со дня ее завершения.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 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 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рекомендует государственному органу отменить решение Комиссии и пересмотреть результаты оценки служащего корпуса "Б";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оставить без пересмотра результаты оценки служащего корпуса "Б".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 Служащим корпуса "Б" допускается обжалование результатов оценки в судебном порядке.".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пункт 12) пункта 3, абзац второй пункта 6 и глава 6 Методики оценки деятельности административных государственных служащих корпуса "Б" действуют до 31 августа 2023 года.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Талдыкорганского городского маслихата Булдыбаева К.Н.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после его первого официального опубликования.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Талдыкорганского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