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6559" w14:textId="ee46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22 декабря 2022 года № 199 "О бюджете города Талдыкорган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области Жетісу от 15 ноября 2023 года № 11-67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бюджете города Талдыкорган на 2023-2025 годы"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47 447 148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8 073 454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1 343 691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3 961 843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34 068 160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46 555 998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(-) 623 291 тысяча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55 875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679 166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1 514 441 тысяча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бюджета(-) 1 514 441 тысяча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3 799 950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6 765 474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1 451 083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Талдыкорганского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15 ноября 2023 года № 11-67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22 декабря 2022 года № 199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34 068 160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34 067 834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34 067 834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строительство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специально значимым городским (сельским), пригородным и внутриройонным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6 765 474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