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d2bce" w14:textId="ecd2b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22 декабря 2022 года № 199 "О бюджете города Талдыкорган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области Жетісу от 24 ноября 2023 года № 12-76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бюджетах сельских округов города Талдыкорган на 2023-2025 годы"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176772)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Еркинского сельского округа на 2023-2025 годы согласно приложениям 1, 2 и 3 к настоящему решению соответственно, в том числе на 2023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575 452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56 000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519 452 тысячи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577 438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1 986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1 986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1 986 тысяч тенге.".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Отенайского сельского округа на 2023-2025 годы согласно приложениям 4, 5, и 6 к настоящему решению соответственно, в том числе на 2023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1 010 503 тысячи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72 000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938 503 тысячи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1 013 763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3 260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3 260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3 260 тысяч тенге.".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Талдыкорганского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"24" ноября 2023 года № 12-76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"28" декабря 2022 года № 205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Талдыкорганского городского маслихата от "24" ноября 2023 года №12-76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Талдыкорганского городского маслихата от "28" декабря 2022 года № 205</w:t>
            </w:r>
          </w:p>
        </w:tc>
      </w:tr>
    </w:tbl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