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27dc" w14:textId="13c2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Талдыкорганского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области Жетісу от 27 апреля 2023 года № 2-16.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Талдыкорганского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городского маслихата Бигужанова Тимура Капасовича.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"27" апреля 2023 года № 2-16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12) пункта 3, абзац второй пункта 6 и глава 6 Методики действуют до 31.08.2023 решением маслихата города Талдыкорган области Жетісу от 03.08.2023 </w:t>
      </w:r>
      <w:r>
        <w:rPr>
          <w:rFonts w:ascii="Times New Roman"/>
          <w:b w:val="false"/>
          <w:i w:val="false"/>
          <w:color w:val="ff0000"/>
          <w:sz w:val="28"/>
        </w:rPr>
        <w:t>№ 7-46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Талдыкорганского городского маслихата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Талдыкорганского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подпунктом 2) пункта 1 приказа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(далее – Типовая методика), и определяет порядок оценки деятельности административных государственных служащих корпуса "Б" государственного учреждения "Аппарат Талдыкорганского городского маслихата" (далее – руководитель аппарата Талдыкорганского городского маслихата и служащие корпуса "Б").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первым руководителем Талдыкорганского городского маслихата на основе Типовой методики с учетом специфики деятельности аппарата маслихата.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учреждения "Аппарат Талдыкорганского городского маслихата", а также круг лиц из рабочего окружения оцениваемого лица при оценке методом 360;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Талдыкорганского городского маслихата – административный государственный служащий корпуса "Б" категории Е-2;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Талдыкорганского городского маслихата;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Талдыкорганского городского маслихата или служащий корпуса "Б";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Талдыкорганского городского маслихата и направленные на повышение эффективности деятельности государственного учреждения "Аппарат Талдыкорганского городского маслихата";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внесенными решением маслихата города Талдыкорган области Жетісу от 03.08.2023 </w:t>
      </w:r>
      <w:r>
        <w:rPr>
          <w:rFonts w:ascii="Times New Roman"/>
          <w:b w:val="false"/>
          <w:i w:val="false"/>
          <w:color w:val="000000"/>
          <w:sz w:val="28"/>
        </w:rPr>
        <w:t>№ 7-46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города Талдыкорган области Жетісу от 03.08.2023 </w:t>
      </w:r>
      <w:r>
        <w:rPr>
          <w:rFonts w:ascii="Times New Roman"/>
          <w:b w:val="false"/>
          <w:i w:val="false"/>
          <w:color w:val="000000"/>
          <w:sz w:val="28"/>
        </w:rPr>
        <w:t>№ 7-46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города Талдыкорган области Жетісу от 03.08.2023 </w:t>
      </w:r>
      <w:r>
        <w:rPr>
          <w:rFonts w:ascii="Times New Roman"/>
          <w:b w:val="false"/>
          <w:i w:val="false"/>
          <w:color w:val="000000"/>
          <w:sz w:val="28"/>
        </w:rPr>
        <w:t>№ 7-46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города Талдыкорган области Жетісу от 03.08.2023 </w:t>
      </w:r>
      <w:r>
        <w:rPr>
          <w:rFonts w:ascii="Times New Roman"/>
          <w:b w:val="false"/>
          <w:i w:val="false"/>
          <w:color w:val="000000"/>
          <w:sz w:val="28"/>
        </w:rPr>
        <w:t>№ 7-46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специалистом аппарата, занимающийся кадровыми вопросами аппарата Талдыкорганского городского маслихата (далее – специалист аппарата, занимающийся кадровыми вопросами), в том числе посредством информационной системы.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специалистом аппарата, занимающийся кадровыми вопросами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Специалист аппарата, занимающийся кадровыми вопросами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города Талдыкорган области Жетісу от 03.08.2023 </w:t>
      </w:r>
      <w:r>
        <w:rPr>
          <w:rFonts w:ascii="Times New Roman"/>
          <w:b w:val="false"/>
          <w:i w:val="false"/>
          <w:color w:val="000000"/>
          <w:sz w:val="28"/>
        </w:rPr>
        <w:t>№ 7-46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у специалиста аппарата, занимающийся кадровыми вопросами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специалистом аппарата, занимающийся кадровыми вопросами при содействии всех заинтересованных лиц и сторон.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учреждения "Аппарат Талдыкорганского городского маслихата" за оцениваемый период;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аппарата Талдыкорганского городского маслихата обеспечивает: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аппарата Талдыкорганского городского маслихата и участникам калибровочных сессий.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Талдыкорганского городского маслихата по достижению КЦИ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Талдыкорганского городского маслихата осуществляется на основе оценки достижения КЦИ.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специалистом аппарата, занимающийся кадровыми вопросами в индивидуальном плане работы руководителя аппарата Талдыкорганского городского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специалист аппарата, занимающийся кадровыми вопросами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Талдыкорганского городского маслихата осуществляется оценивающим лицом в сроки, установленные в пункте 5.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 аппарата, занимающийся кадровыми вопросами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учреждения "Аппарат Талдыкорганского городского маслихата".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учреждения "Аппарат Талдыкорганского городского маслихата", непосредственно влияющего на достижение КЦИ.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специалист аппарата, занимающийся кадровыми вопросами, уведомляет руководителя аппарата Талдыкорганского городского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специалистом аппарата, занимающийся кадровыми вопросами.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Талдыкорганского городского маслихата по форме, согласно приложению 4 к Типовой методике, посредством информационной системы, функционирующей в государственном учреждении "Аппарат Талдыкорганского городского маслихата"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специалист аппарата, занимающийся кадровыми вопросами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специалистом аппарата, занимающийся кадровыми вопросами.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Талдыкорганского городского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Талдыкорганского городского маслихата: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специалистом аппарата, занимающийся кадровыми вопросами, для каждого оцениваемого лица.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Специалист аппарата, занимающийся кадровыми вопросами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к Типовой методике. При формировании тематики семинаров повышения квалификации и дисциплин курсов переподготовки специалист аппарата, занимающийся кадровыми вопросами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3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государственное учреждение "Аппарат Талдыкорганского городского маслихата" проводит калибровочные сессии в порядке, предусмотренном в пункте 13 настоящей Методики.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Специалист аппарата, занимающийся кадровыми вопросами организовывает деятельность калибровочной сессии.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Специалист аппарата, занимающийся кадровыми вопросами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решением маслихата города Талдыкорган области Жетісу от 03.08.2023 </w:t>
      </w:r>
      <w:r>
        <w:rPr>
          <w:rFonts w:ascii="Times New Roman"/>
          <w:b w:val="false"/>
          <w:i w:val="false"/>
          <w:color w:val="ff0000"/>
          <w:sz w:val="28"/>
        </w:rPr>
        <w:t>№ 7-46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Start w:name="z3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ориентированы на реализацию стратегических целей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После подписания вышестоящим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Специалист аппарата, занимающийся кадровыми вопросами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Секретарем Комиссии является специалист аппарата, занимающийся кадровыми вопросами.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Специалист аппарата, занимающийся кадровыми вопросами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 Специалист аппарата, занимающийся кадровыми вопросами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-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 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 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