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647f" w14:textId="7e06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2022 года № 23-123 О бюджете сельского округа города Текели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25 апреля 2023 года № 3-12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сельского округа города Текели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23-123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Рудничного сельского округа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78 646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74 359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80 926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2 280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25 апреля 2023 года № 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26 декабря 2022 года № 23-123 "О бюджете сельского округа города Текели на 2023-2025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Рудничного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