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4028" w14:textId="a344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 твердых бытовых отходов по городу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18 октября 2023 года № 9-44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 и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приказом Министра экологии, геологии и природных ресурсов Республики Казахстан от 14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для населения на сбор, транспортировку, сортировку и захоронение твердых бытовых отходов" (зарегистрированное в Реестре государственной регистрации нормативных правовых актов за № 24382),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 твердых бытовых отходов по городу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18 октября 2023 года № 9-44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Текели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Текелийского городского маслихата от 18 октября 2023 года № 9-44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налога на добавленную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для физических и юридических лиц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