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e608" w14:textId="b51e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26 декабря 2022 года № 23-122 "О бюджете города Текели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14 ноября 2023 года № 10-53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23-122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177359)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7 752 017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934 651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20 464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59 600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6 737 302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8 193 421 тысяча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370 179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371 465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1 286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811 583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811 583 тысячи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371 465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29 854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469 972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14 ноября 2023 года № 10-53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26 декабря 2022 года № 23-122 "О бюджете города Текели на 2023-2025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