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7c94" w14:textId="be67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2022 года № 23-123 О бюджете сельского округа города Текели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14 ноября 2023 года № 10-54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сельского округа города Текели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23-123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Рудничного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71 980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4 287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67 693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74 260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2 280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2 280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14 ноября 2023 года № 10-54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26 декабря 2022 года № 23-123 "О бюджете сельского округа города Текели на 2023-2025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Рудничного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