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aa0" w14:textId="7fae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2022 года № 37-138 "О бюджетах сельских округов Аксуского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2 мая 2023 года № 5-23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37-138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66 257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6 235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60 022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66 266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Арасанского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66 545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5 500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61 045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67 250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705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705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705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Б. Сырттановского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45 687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40 887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45 721 тысяча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 тысячи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 тысячи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Егинсуского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48 460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4 090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44 370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48 725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265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265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Есеболатовского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68 942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64 842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69 069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127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127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127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Жаналыкского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40 042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3 850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36 192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40 073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 тысяча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тысяча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Жансугуровского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172 970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66 130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106 840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183 599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(-)10 629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10 629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10 629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Капальского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57 674 тысячи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14 250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43 424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58 834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(-)1 160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1 160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1 160 тысяч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Каракозского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49 871 тысяча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5 090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44 781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50 170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299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299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299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54 203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5 060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49 143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54 336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133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133 тысячи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133 тысячи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Карачиликского сельского округа на 2023-2025 годы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47 840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5 605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42 235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47 924 тысячи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84 тысячи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Кошкенталского сельского округа на 2023-2025 годы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60 118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5 990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54 128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60 716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598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598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598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Кызылагашского сельского округа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65 857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12 500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53 357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68 660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2 803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2 803 тысячи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2 803 тысячи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Матайского сельского округа на 2023-2025 годы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57 422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13 180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44 242 тысячи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58 910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1 488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1 488 тысяч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1 488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Молалинского сельского округа на 2023-2025 годы согласно приложениям 43, 44 и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38 548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3 060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35 488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38 646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 тысяч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98 тысяч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Ойтоганского сельского округа на 2023-2025 годы согласно приложениям 46, 47 и 48 к настоящему решению соответственно, в том числе на 2023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46 742 тысячи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4 650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42 092 тысячи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46 959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217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217 тысяч тенге, в том числе: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217 тысяч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Суыксайского сельского округа на 2023-2025 годы согласно приложениям 49, 50 и 51к настоящему решению соответственно, в том числе на 2023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55 752 тысячи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5 910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49 842 тысячи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56 040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288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288 тысяч тенге, в том числе: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288 тысяч тенге.".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решениию.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"29" декабря 2022 года № 37-138</w:t>
            </w:r>
          </w:p>
        </w:tc>
      </w:tr>
    </w:tbl>
    <w:bookmarkStart w:name="z32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"29" декабря 2022 года № 37-138</w:t>
            </w:r>
          </w:p>
        </w:tc>
      </w:tr>
    </w:tbl>
    <w:bookmarkStart w:name="z32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"29" декабря 2022 года № 37-138</w:t>
            </w:r>
          </w:p>
        </w:tc>
      </w:tr>
    </w:tbl>
    <w:bookmarkStart w:name="z32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"29" декабря 2022 года № 37-138</w:t>
            </w:r>
          </w:p>
        </w:tc>
      </w:tr>
    </w:tbl>
    <w:bookmarkStart w:name="z33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"29" декабря 2022 года № 37-138</w:t>
            </w:r>
          </w:p>
        </w:tc>
      </w:tr>
    </w:tbl>
    <w:bookmarkStart w:name="z33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"29" декабря 2022 года № 37-138</w:t>
            </w:r>
          </w:p>
        </w:tc>
      </w:tr>
    </w:tbl>
    <w:bookmarkStart w:name="z33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"29" декабря 2022 года № 37-138</w:t>
            </w:r>
          </w:p>
        </w:tc>
      </w:tr>
    </w:tbl>
    <w:bookmarkStart w:name="z33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Аксуского районного маслихата от "29" декабря 2022 года № 37-138</w:t>
            </w:r>
          </w:p>
        </w:tc>
      </w:tr>
    </w:tbl>
    <w:bookmarkStart w:name="z34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Аксуского районного маслихата от "29" декабря 2022 года № 37-138</w:t>
            </w:r>
          </w:p>
        </w:tc>
      </w:tr>
    </w:tbl>
    <w:bookmarkStart w:name="z34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2022 года № 37-138</w:t>
            </w:r>
          </w:p>
        </w:tc>
      </w:tr>
    </w:tbl>
    <w:bookmarkStart w:name="z34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Аксуского районного маслихата от "29" декабря 2022 года № 37-138</w:t>
            </w:r>
          </w:p>
        </w:tc>
      </w:tr>
    </w:tbl>
    <w:bookmarkStart w:name="z35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Аксуского районного маслихата от "29" декабря 2022 года № 37-138</w:t>
            </w:r>
          </w:p>
        </w:tc>
      </w:tr>
    </w:tbl>
    <w:bookmarkStart w:name="z35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Аксуского районного маслихата от "29" декабря 2022 года № 37-138</w:t>
            </w:r>
          </w:p>
        </w:tc>
      </w:tr>
    </w:tbl>
    <w:bookmarkStart w:name="z35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Аксуского районного маслихата от "29" декабря 2022 года № 37-138</w:t>
            </w:r>
          </w:p>
        </w:tc>
      </w:tr>
    </w:tbl>
    <w:bookmarkStart w:name="z36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2022 года № 37-138</w:t>
            </w:r>
          </w:p>
        </w:tc>
      </w:tr>
    </w:tbl>
    <w:bookmarkStart w:name="z36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Аксуского районного маслихата от "29" декабря 2022 года № 37-138</w:t>
            </w:r>
          </w:p>
        </w:tc>
      </w:tr>
    </w:tbl>
    <w:bookmarkStart w:name="z36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Аксуского районного маслихата от "02" мая 2023 года № 5-23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Аксуского районного маслихата от "29" декабря 2022 года № 37-138</w:t>
            </w:r>
          </w:p>
        </w:tc>
      </w:tr>
    </w:tbl>
    <w:bookmarkStart w:name="z369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