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878d" w14:textId="9748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Аксускому району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области Жетісу от 5 июня 2023 года № 7-33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пастбищах",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Аксускому району на 2023-2024годы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возлажить заместителю акима района Г. Отарбаеву.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5 июня 2023 года № 7-33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Плану по управлению пастбищ и их использованию по Аксускому району на 2023-2024 годы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Аксускому району на 2023-2024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Законом Республики Казахстан от 23 января 2001 года "О местном государственном управлении и самоуправлении в Республике Казахстан", приказом Заместителя Премьер-Министра Республики Казахстан –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(зарегистрированное в Реестре государственной регистрации нормативных правовых актов №15090), приказом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 (зарегистрированное в Реестре государственной регистрации нормативных правовых актов №11064).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схемы (карты)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 согласно приложениям 1.1 к настоящему Плану;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 оборотов согласно Приложениям 1.2 к настоящему Плану;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карты с обозначением внешних и внутренних границ и площадей пастбищ, в том числе сезонных, объектов пастбищной инфраструктуры согласно приложениям 1.3 к настоящему Плану;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схемы доступа пастбище пользователей к водоисточникам (озерам, рекам, прудам, копаниям, оросительным или обводнительным каналам, трубчатым или шахтным колодцам), составленную согласно норме потребления воды согласно приложениям 1.4 к настоящему Плану;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схемы перераспределения пастбищ для размещения поголовья сельскохозяйственных животных физических и (или) юридических лиц, у которых отсутствуют пастбища и перемещения его на предоставляемые пастбища согласно приложениям 1.5 к настоящему Плану;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схемы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 согласно приложениям 1.6 к настоящему Плану;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согласно приложениям 1.7 к настоящему Плану.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Аксуском районе имеются 17 сельских округов, 49 сельских населенных пунктов.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территории-1 млн259 тыс293 гектар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назначения-773 747 га, из них пастбище-661 815 га, сенокос-22 499 га,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пунктов-75 357 га,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 и иного несельскохозяйственного назначения- 26 248 га,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фонда-36271 га,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фонда-634 га,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запаса-291726 га.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холодная, лето жаркое.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Среднегодовая температура воздуха в январе – -12-16 С, в июле +18+23 С. Средний размер осадков в равнинах составляет 150-260 мм, а горных регионах 350-550 мм.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в основном ковыль,овсяница, полынь, типчак, кермек.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черноземные и темно-каштановые, встречаются солонцы и солончаковые комплексы. Отличительной особенностью водного режима является резко выраженное весеннее половодье, начинающееся обычно в начале апреля.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самым крупным рекам в районе относится река Аксу, Баскан, Буен.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пастбищного периода 180-210 дней. Таким образом, зная урожаи пастбища, суточную потребность животного в зеленом корме и продолжительность пастбищного периода, можно определить емкость пастбища.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Среднесуточная норма потребления воды на одно сельскохозяйственное животное определяется в соответствии с таблицей 10 приложения 6 к Методике по разработке удельных норм водопотребления и водоотведения, утвержденной приказом Заместителя Премьер-Министра Республики Казахстан Министра сельского хозяйства Республики Казахстан от 30 декабря 2016 года № 545.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2023 года в Аксуском районе насчитывается крупного рогатого скота (КРС) – 96 971 голов, мелкого рогатого скота (МРС) – 392 041 голов, лошадей – 36 320 голов, 68 голов верблюдов, свини-292 и 123 210 птиц.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Приказа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пастбищ", Приказа Заместителя Премьер-Министра Республики Казахстан - Министра сельского хозяйства Республики Казахстан от 24 апреля 2017 года № 172 "О внесении изменений в приказ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норматив нагрузки на 1 голову в засушливой степи составляет: крупный рогатый скот –8,5 гектар, овцы и козы –1,7 гектар, лошади –10,2 гектар, верблюды – 11,9 гектар.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Аксуском районе имеются 17 сельских округов, 49 сельских населенных пунктов.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Аксуского района в разрезе категорий ( га )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территории: из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 и иного несельскохозяйственного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природного заповедника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Землепользование района в разрезе сельских округов ( га 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территории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посевная площадь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сельскохо-зяйственного назначения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 и специального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Алтынарық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Көкөзек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Казсельхозтехника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Көкжайдақ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Шолақөзек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Есеболатов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Есеболатов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Қаракоз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Кеңқарын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Ойтоган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Ойтоған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Б.Сырттанов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Б.Сырттанов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Сағабүйен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Сағакүрес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Кеңжыра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Ақөзек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Жасқазақ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Құрақсу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Егінсу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Егінсу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Суыксай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Ащыбұлақ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Баласаз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Арасан-Қапал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Кошентал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Көшкентал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Алажиде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66469</w:t>
            </w:r>
          </w:p>
        </w:tc>
      </w:tr>
    </w:tbl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Аксускому району имеются всего 661 815 га пастбищных угодий. В черте населенного пункта числится 129200 га пастбищ, в землях запаса имеются 172771 га пастбищных угодий.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для дойных поголовья скота на личных подворьях достачно пастбищных угодий.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 кормов с пастбищ используется в пастбищный период, продолжительность которого 180 - 210 дней. Запас кормов с сенокосов используется в стойловый период.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ветеринарно-санитарных объектах района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ветеринарно-санитарных объектах в разрезе сельских округов по району ( в таблице ) приведены.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пункт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искуственного осеменения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 сибирской язвы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Есеболатов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Ойтоған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Сырттанов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Көшкентал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Аксуском районе действуют 78 ветеринарно-санитарных объектов, из них: 17 скотомогильников, 10 сибирский очагов, 17 ветеринарных пунктов, 17 мест для обработки животных, 17 пунктов осеменения крупного рогатого скота.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продуктивности и травосодержания пастбищ организуется пастбищный оборот. Пастбищный оборот-система использования пастбищ и ухода за ними, направленная на повышение продуктивности пастбищ способом дежурства выпаса, отдыха и сенокошения скота по годам на приусадебном участке в сочетании с другими мероприятиями по обновлению и улучшению пастбищ.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Важную роль в повышении продуктивности пастбищ играет правильная организация их территории, которая заключается в обустройстве стадных и стадных участков, летних лагерей, водных комплексов и скотопрогонных дорог.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естественных пастбищах (№ 7 таблица) предусматривается организация пастбищного оборота с четырьмя полями со следующими сроками.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перегонных трасс зависит от вида животных, размера стада и стада, а также механического состава почвы, толщины травы и степени эрозионных процессов. Запрещается совмещать перегонные дороги с дорожной сетью, особенно с районными и областными дорогами.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Сервитуты на перегон скота по аксускому району не установлены . Схема перегонных путей временного (сезонного) использования перевозки (перемещения) сельскохозяйственных животных (1,3,6,7, приведена в Приложении 1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1,1 к решению плана по управлению пастбищами и их использованию по Егинсускому сельскому округу на 2023-2024 годы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Егинсуского сельского округа в разрезе категорий земель, собственников земельных участков и землепользователей на основании правоустанавлтвающих документов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6708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20447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1,4 к решению плана по управлению пастбищами и их использованию по Егинсускому сельскому округу на 2023-2024 годы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доступа к источникам воды (озера, реки, пруды, водохранилища, ороси тельные или оросительные каналы, трубные или шахтные колодцы), выполненные по нормам водопотребления пастбищепользователей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1,5 к решению плана но управлению пастбищами и их использованию по Егинсускому сельскому округу на 2023-2024 годы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содержания поголовья сельскохозяйственных животных физических и (или) юридических лиц, не имеющих пастбищ, и замены их предоставленными пастбищами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1,6 к решению плана по управлению пастбищами и их использованию ио Егинсускому сельскому округ}7 на 2023-2024 годы</w:t>
            </w:r>
          </w:p>
        </w:tc>
      </w:tr>
    </w:tbl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отдаленных пастбищах физических и (или) юридических лиц, не обеспеченных пастбищами, расположенных вблизи города, села, сельского округа районного значения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1,7 к решению плана по управлению пастбищами и их использованию по Егинсускому сельскому округу на 2023-2024 годы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Карга внешних и внутренних границ и площади пастбищ, необходимых для удовлетворения потребности населения в выпасе сельскохозяйственных животных в личных подворьях с учетом местных условий и особенностей Егинсуского сельского округа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1.1 По Жанальпсскому сельскому округу На 2023-2024 годы управление пастбищами и их по использованию</w:t>
            </w:r>
          </w:p>
        </w:tc>
      </w:tr>
    </w:tbl>
    <w:bookmarkStart w:name="z7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59817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17145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1.2 По Жаналыкскомү сельскому округу На 2023-2024 годы управление пастбищами и их по использованию</w:t>
            </w:r>
          </w:p>
        </w:tc>
      </w:tr>
    </w:tbl>
    <w:bookmarkStart w:name="z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Подходящие схемы пастбищных оборотов в Жаналыкском сельском округе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048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17145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По Жаналыкскому сельскому округу На 2023-2024 годы управление пастбищами и их по использованию</w:t>
            </w:r>
          </w:p>
        </w:tc>
      </w:tr>
    </w:tbl>
    <w:bookmarkStart w:name="z8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указанием внешних и внутренних границ и площадей пастбищ, в том числе сезонных пастбищ, объектов пастбищной инфраструктуры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60071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17145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1.4 По Жаналыкскому сельскому округу На 2023-2024 годы управление пастбищами и их по использованию</w:t>
            </w:r>
          </w:p>
        </w:tc>
      </w:tr>
    </w:tbl>
    <w:bookmarkStart w:name="z8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к источникам воды (озера, реки, пруды, оросительные каналы, трубные плп шахтные колодцы), выполненная по нормам водопотребления пастбищепользователей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6040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17145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пршожение 1.5 По Жаналыкскому сельскому округу На 2023-2024 годы управление пастбищами и их по использованию</w:t>
            </w:r>
          </w:p>
        </w:tc>
      </w:tr>
    </w:tbl>
    <w:bookmarkStart w:name="z9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под содержание скота физических и юридических лиц без пастбпщ и замены их предоставляемыми пастбищами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4549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17145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 по управлению пастбищами и их использованию по Аксускому району на 2023-2024 годы</w:t>
            </w:r>
          </w:p>
        </w:tc>
      </w:tr>
    </w:tbl>
    <w:bookmarkStart w:name="z9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пастбища, устанавливающий сезонные маршруты выпаса и передвижения сельскохозяйственных животных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перегона скота на пастбища и возврата скота из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I-декада марта II-декада мая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II-декада мая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 октября II-декада ноября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III-декада ноября I-декада марта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 марта II-декада мая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 мая II-декада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 октября II-декада ноября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III-декада ноября I-декада марта</w:t>
            </w:r>
          </w:p>
        </w:tc>
      </w:tr>
    </w:tbl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засушливых на красно-ковыльно-овсецово-разнотравных степях – составляет 180-210 дней.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скота, лошадей и верблюдов связана с максимальной глубиной снежного покрова с плотностью снега и другими факторами. Начало сроков выпаса весной не ранее чем через две недели после начала отрастания трав и окончание сроков выпаса скота будет зависеть от климатических условий конкретного года и могут сдвигаться на более ранние, либо более поздние сроки. Данные меры позволят предотвратить возможность деградации пастбищ и возникновение ветровой эрозии. Основными пользователями пастбищ на территории района Аксу являются сельскохозяйственные формирования. Сельскохозяйственные животные населения населенных пунктов пасутся на землях населенных пунктов, сельскохозяйственных формирований и на землях запаса.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Водопой производится непосредственно из водопойных корыт, которыми оснащены артезианские скважины и колодцы.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