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1412" w14:textId="0ea1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24 августа 2023 года № 11-51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аппарата Аксуского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настаящему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Аксуского районного маслихата" действуют до 31 августа 2023 года.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решение Аксуского районного маслихата "Об утверждении Методики оценки деятельности административных государственных служащих корпуса "Б" аппарата Аксуского районного маслихата" от 22 мая 2023 года </w:t>
      </w:r>
      <w:r>
        <w:rPr>
          <w:rFonts w:ascii="Times New Roman"/>
          <w:b w:val="false"/>
          <w:i w:val="false"/>
          <w:color w:val="000000"/>
          <w:sz w:val="28"/>
        </w:rPr>
        <w:t>№ 6-31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в Эталонном контрольном банке нормативных правовых актов под № 181764).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"24" августа 2023 года № 11-51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Аксуского районного маслихата"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Аксуского районного маслихата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Подпункт 12) действует до 31.08.2023 в соответствии с пунктом 2 настоящего решения.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Абзац второй пункта 5 действует до 31.08.2023 в соответствии с пунктом 2 настоящего решения.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 приложению 4 к настоящей методике.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Глава 6 действует до 31.08.2023 в соответствии с пунктом 2 настоящего решения.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– протокол).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маслихата Аксуского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1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служащего:____________________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</w:tbl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_____________________________ (фамилия, инициалы) дата__________________________ подпись 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 ___________________________________ (фамилия, инициалы) дата _______________________________ подпись 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 Ф.И.О. оценивающего служащего (руководителя структурного подразделения/государственного органа) __________________________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Результаты оценки: _______________________________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28"/>
    <w:bookmarkStart w:name="z26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6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Результаты оценки: ______________________________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6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31"/>
    <w:bookmarkStart w:name="z27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32"/>
    <w:bookmarkStart w:name="z27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(период, на который составляется индивидуальный план)</w:t>
      </w:r>
    </w:p>
    <w:bookmarkEnd w:id="233"/>
    <w:bookmarkStart w:name="z27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</w:tbl>
    <w:bookmarkStart w:name="z27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ожидаемое положительное изменение от достижения ключевого целевого индикатора.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 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 (фамилия, инициалы) дата ________________ подпись 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81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36"/>
    <w:bookmarkStart w:name="z28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37"/>
    <w:bookmarkStart w:name="z28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38"/>
    <w:bookmarkStart w:name="z28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39"/>
    <w:bookmarkStart w:name="z28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</w:t>
            </w:r>
          </w:p>
        </w:tc>
      </w:tr>
    </w:tbl>
    <w:bookmarkStart w:name="z28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____________________________ (фамилия, инициалы) дата _________________________ 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______________________________ (фамилия, инициалы) дата __________________________ 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42"/>
    <w:bookmarkStart w:name="z2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243"/>
    <w:bookmarkStart w:name="z2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244"/>
    <w:bookmarkStart w:name="z29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45"/>
    <w:bookmarkStart w:name="z29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246"/>
    <w:bookmarkStart w:name="z29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____________ (фамилия, инициалы, подпись)</w:t>
      </w:r>
    </w:p>
    <w:bookmarkEnd w:id="2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