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3f103" w14:textId="723f1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Алакольского районного маслихата от 30 декабря 2022 года № 38-6 "О бюджетах города Ушарал и сельских округов Алакольского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области Жетісу от 11 августа 2023 года № 9-1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Алакольский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Алакольского районного маслихата "О бюджетах города Ушарал и сельских округов Алакольского района на 2023-2025 годы" от 30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38-6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Ушарал на 2023-2025 годы, согласно приложениям 1, 2 и 3 к настоящему решению соответственно, в том числе на 2023 год в следующих объемах: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257 065 тысячи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225 484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31 581 тысячи тенге, в том числе;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277 904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20 839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20 839 тысяч тенге: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20 839 тысяч тенге.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Утвердить бюджет Кабанбайского сельского округа на 2023-2025 годы, согласно приложениям 4, 5 и 6 к настоящему решению соответственно, в том числе на 2023 год в следующих объемах: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83 168 тысяч тенге, в том числе: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37 071 тысяч тенге;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46 097 тысяч тенге, в том числе;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84 807 тысяч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1 639 тысяч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1 639 тысяч тенге: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1 639 тысяч тенге.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Бескольского сельского округа на 2023-2025 годы, согласно приложениям 7, 8 и 9 к настоящему решению соответственно, в том числе на 2023 год в следующих объемах: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88 891 тысяч тенге, в том числе: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50 727 тысячи тенге;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38 164 тысяч тенге, в том числе;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94 936 тысячи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6 045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6 045 тысяч тенге: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 остатки бюджетных средств 6 045 тысяч тенге.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Акжарского сельского округа на 2023-2025 годы, согласно приложениям 25, 26 и 27 к настоящему решению соответственно, в том числе на 2023 год в следующих объемах: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49 047 тысяч тенге, в том числе: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9 857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39 190 тысячи тенге, в том числе;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51 252 тысячи тенге;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2 205 тысяч тенге;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2 205 тысяч тенге: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2 205 тысяч тенге.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Жанаминского сельского округа на 2023-2025 годы, согласно приложениям 28, 29 и 30 к настоящему решению соответственно, в том числе на 2023 год в следующих объемах: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45 969 тысяч тенге, в том числе: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45 969 тысяч тенге;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0 тенге, в том числе;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71 323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25 354 тысячи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25 354 тысячи тенге: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25 354 тысячи тенге.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Екпендинского сельского округа на 2023-2025 годы, согласно приложениям 34, 35 и 36 к настоящему решению соответственно, в том числе на 2023 год в следующих объемах: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51 277 тысяч тенге, в том числе: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4 445 тысячи тенге;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46 832 тысячи тенге, в том числе;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51 837 тысяч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560 тысяч тенге;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560 тысяч тенге: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560 тысяч тенге.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бюджет Жайпакского сельского округа на 2023-2025 годы, согласно приложениям 40, 41 и 42 к настоящему решению соответственно, в том числе на 2023 год в следующих объемах: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101 357 тысяч тенге, в том числе: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2 699 тысяч тенге;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98 658 тысячи тенге, в том числе;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101 614 тысяч тенге;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257 тысяч тенге;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257 тысяч тенге: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257 тысяч тенге.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Утвердить бюджет Актубекского сельского округа на 2023-2025 годы, согласно приложениям 46, 47 и 48 к настоящему решению соответственно, в том числе на 2023 год в следующих объемах: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60 363 тысячи тенге, в том числе: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2 959 тысяч тенге;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57 404 тысяча тенге, в том числе;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60 774 тысяча тенге;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411 тысячи тенге;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411 тысячи тенге: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411 тысячи тенге.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бюджет Архарлинского сельского округа на 2023-2025 годы, согласно приложениям 55, 56 и 57 к настоящему решению соответственно, в том числе на 2023 год в следующих объемах: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43 721 тысячи тенге, в том числе: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1 251 тысячи тенге;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42 470 тысяч тенге, в том числе;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43 939 тысяч тенге;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218 тысячи тенге;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218 тысячи тенге: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218 тысячи тенге.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Утвердить бюджет Кызылащинского сельского округа на 2023-2025 годы, согласно приложениям 58, 59 и 60 к настоящему решению соответственно, в том числе на 2023 год в следующих объемах: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49 998 тысяч тенге, в том числе: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3 842 тысячи тенге;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46 156 тысячи тенге, в том числе;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54 015 тысяч тенге;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4 017 тысяч тенге;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4 017 тысяч тенге: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4 017 тысяч тенге.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Утвердить бюджет Енбекшинского сельского округа на 2023-2025 годы, согласно приложениям 61, 62 и 63 к настоящему решению соответственно, в том числе на 2023 год в следующих объемах: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63 492 тысячи тенге, в том числе: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2 248 тысяч тенге;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61 244 тысяч тенге, в том числе;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63 889 тысяч тенге;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397 тысяч тенге;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397 тысяч тенге: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397 тысяч тенге.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Утвердить бюджет Ушбулакского сельского округа на 2023-2025 годы, согласно приложениям 64, 65 и 66 к настоящему решению соответственно, в том числе на 2023 год в следующих объемах: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35 546 тысячи тенге, в том числе: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4 563 тысячи тенге;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30 983 тысячи тенге, в том числе;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37 570 тысяч тенге;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2 024 тысяч тенге;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2 024 тысяч тенге: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2 024 тысяч тенге.";</w:t>
      </w:r>
    </w:p>
    <w:bookmarkEnd w:id="2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Start w:name="z22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действие с 1 января 2023 года.</w:t>
      </w:r>
    </w:p>
    <w:bookmarkEnd w:id="2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Алакольского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алакольского районного маслихата от "11" августа 2023 года № 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алакольского районного маслихата от "30" декабря 2022 года № 38-6</w:t>
            </w:r>
          </w:p>
        </w:tc>
      </w:tr>
    </w:tbl>
    <w:bookmarkStart w:name="z231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Ушарал на 2023 год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11 734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алакольского районного маслихата от "11" авгута 2023 года № 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алакольского районного маслихата от "30" декабря 2022 года № 38-6</w:t>
            </w:r>
          </w:p>
        </w:tc>
      </w:tr>
    </w:tbl>
    <w:bookmarkStart w:name="z240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на 2023 год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алакольского районного маслихата от "11" авгута 2023 года № 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алакольского районного маслихата от "30" декабря 2022 года № 38-6</w:t>
            </w:r>
          </w:p>
        </w:tc>
      </w:tr>
    </w:tbl>
    <w:bookmarkStart w:name="z249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Бескольского сельского округа на 2023 год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алакольского районного маслихата от "11" авгута 2023 года № 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алакольского районного маслихата от "30" декабря 2022 года № 38-6</w:t>
            </w:r>
          </w:p>
        </w:tc>
      </w:tr>
    </w:tbl>
    <w:bookmarkStart w:name="z258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2023 год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алакольского районного маслихата от "11" авгута 2023 года № 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алакольского районного маслихата от "30" декабря 2022 года № 38-6</w:t>
            </w:r>
          </w:p>
        </w:tc>
      </w:tr>
    </w:tbl>
    <w:bookmarkStart w:name="z267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Жанаминского сельского округа на 2023 год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алакольского районного маслихата от "11" авгута 2023 года № 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алакольского районного маслихата от "30" декабря 2022 года № 38-6</w:t>
            </w:r>
          </w:p>
        </w:tc>
      </w:tr>
    </w:tbl>
    <w:bookmarkStart w:name="z276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Екпендинского сельского округа на 2023 год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алакольского районного маслихата от "11" авгута 2023 года № 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алакольского районного маслихата от "30" декабря 2022 года № 38-6</w:t>
            </w:r>
          </w:p>
        </w:tc>
      </w:tr>
    </w:tbl>
    <w:bookmarkStart w:name="z285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Жайпакского сельского округа на 2023 год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алакольского районного маслихата от "11" авгута 2023 года № 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 алакольского районного маслихата от "30" декабря 2022 года № 38-6</w:t>
            </w:r>
          </w:p>
        </w:tc>
      </w:tr>
    </w:tbl>
    <w:bookmarkStart w:name="z294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Актубекского сельского округа на 2023 год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алакольского районного маслихата от "11" авгута 2023 года № 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 алакольского районного маслихата от "30" декабря 2022 года № 38-6</w:t>
            </w:r>
          </w:p>
        </w:tc>
      </w:tr>
    </w:tbl>
    <w:bookmarkStart w:name="z303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Архарлинского сельского округа на 2023 год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алакольского районного маслихата от "11" авгута 2023 года № 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 алакольского районного маслихата от "30" декабря 2022 года № 38-6</w:t>
            </w:r>
          </w:p>
        </w:tc>
      </w:tr>
    </w:tbl>
    <w:bookmarkStart w:name="z312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Кызылащинского сельского округа на 2023 год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алакольского районного маслихата от "11" авгута 2023 года № 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 алакольского районного маслихата от "30" декабря 2022 года № 38-6</w:t>
            </w:r>
          </w:p>
        </w:tc>
      </w:tr>
    </w:tbl>
    <w:bookmarkStart w:name="z321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2023 год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алакольского районного маслихата от "11" авгута 2023 года № 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 алакольского районного маслихата от "30" декабря 2022 года № 38-6</w:t>
            </w:r>
          </w:p>
        </w:tc>
      </w:tr>
    </w:tbl>
    <w:bookmarkStart w:name="z330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Ушбулакского сельского округа на 2023 год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