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295b" w14:textId="8b52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30 декабря 2022 года № 38-6 "О бюджетах города Ушарал и сельских округов Алакольского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22 ноября 2023 года № 15-1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2023-2025 годы,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277 165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225 484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51 681 тысячи тенге, в том числе;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298 004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20 839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20 839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20 839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 бюджет Кабанбайского сельского округа на 2023-2025 годы,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83 168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37 071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46 097 тысяч тенге, в том числе;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84 807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1 639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1 639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1 639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Бескольского сельского округа на 2023-2025 годы,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88 891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50 727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38 164 тысяч тенге, в том числе;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94 936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6 045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6 045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6 045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Достыкского сельского округа на 2023-2025 годы,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66 506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61 233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5 273 тысяч тенге, в том числе;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78 535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12 029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12 029 тысячи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12 029 тысячи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Ыргайтинского сельского округа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160 846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20 900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139 946 тысяча тенге, в том числе;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161 187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341 тысячи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341 тысячи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341 тысячи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Теректинского сельского округа на 2023-2025 годы,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48 700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10 104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38 596 тысяч тенге, в том числе;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48 964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264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264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264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Жагатальского сельского округа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48 537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5 435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43 102 тысячи тенге, в том числе;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48 896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359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359 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Кольбайского сельского округа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45 425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8 276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37 149 тысяч тенге, в том числе;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45 813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388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388 тысячи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388 тысячи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Акжарского сельского округа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49 047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9 857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39 190 тысячи тенге, в том числе;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51 252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2 205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2 205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2 205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Жанаминского сельского округа на 2023-2025 годы,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64 470 тысяч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45 969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18 501 тенге, в том числе;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89 824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25 354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25 354 тысячи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25 354 тысячи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Жыландинского сельского округа на 2023-2025 годы, согласно приложениям 31, 32 и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52 411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8 309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44 102 тысячи тенге, в том числе;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54 250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1 839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1 839 тысяч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1 839 тысяч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Екпендинского сельского округа на 2023-2025 годы, согласно приложениям 34, 35 и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51 277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4 445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46 832 тысячи тенге, в том числе;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51 837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560 тысяч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560 тысяч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Токжайлауского сельского округа на 2023-2025 годы, согласно приложениям 37, 38 и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36 232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12 612 тысячи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23 620 тысяч тенге, в том числе;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42 071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5 839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5 839 тысяч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5 839 тысяч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Жайпакского сельского округа на 2023-2025 годы, согласно приложениям 40, 41 и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101 357 тысяч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2 699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98 658 тысячи тенге, в том числе;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101 614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257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257 тысяч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Кайнарского сельского округа на 2023-2025 годы, согласно приложениям 43, 44 и 45 к настоящему решению соответственно, в том числе на 2023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46 657 тысяч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2 386 тысячи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44 271 тысяч тенге, в том числе;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47 527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870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 тысяч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870 тысяч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Актубекского сельского округа на 2023-2025 годы, согласно приложениям 46, 47 и 48 к настоящему решению соответственно, в том числе на 2023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60 363 тысячи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2 959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57 404 тысяча тенге, в том числе;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60 774 тысяча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411 тысячи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411 тысячи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411 тысячи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Ынталинского сельского округа на 2023-2025 годы, согласно приложениям 49, 50 и 51 к настоящему решению соответственно, в том числе на 2023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68 249 тысяч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2 712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65 537 тысяч тенге, в том числе;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68 433 тысячи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184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184 тысяч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184 тысяч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Камыскалинского сельского округа на 2023-2025 годы, согласно приложениям 52, 53 и 54 к настоящему решению соответственно, в том числе на 2023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36 930 тысяч тенге, в том числе: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6 769 тысячи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30 161 тысячи тенге, в том числе;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41 210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4 280 тысяч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4 280 тысяч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4 280 тысяч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Архарлинского сельского округа на 2023-2025 годы, согласно приложениям 55, 56 и 57 к настоящему решению соответственно, в том числе на 2023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43 721 тысячи тенге, в том числе: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1 251 тысячи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42 470 тысяч тенге, в том числе;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43 939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218 тысячи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218 тысячи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218 тысячи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Кызылащинского сельского округа на 2023-2025 годы, согласно приложениям 58, 59 и 60 к настоящему решению соответственно, в том числе на 2023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50 498 тысяч тенге, в том числе: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3 842 тысячи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46 656 тысячи тенге, в том числе;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54 515 тысяч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4 017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4 017 тысяч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4 017 тысяч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Енбекшинского сельского округа на 2023-2025 годы, согласно приложениям 61, 62 и 63 к настоящему решению соответственно, в том числе на 2023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63 492 тысячи тенге, в том числе: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2 248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61 244 тысяч тенге, в том числе;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63 889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397 тысяч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397 тысяч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397 тысяч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Ушбулакского сельского округа на 2023-2025 годы, согласно приложениям 64, 65 и 66 к настоящему решению соответственно, в том числе на 2023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35 546 тысячи тенге, в том числе: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4 563 тысячи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30 983 тысячи тенге, в том числе;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37 570 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2 024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2 024 тысяч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2 024 тысяч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Сапакского сельского округа на 2023-2025 годы, согласно приложениям 67, 68 и 69 к настоящему решению соответственно, в том числе на 2023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40 964 тысячи тенге, в том числе: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1 427 тысяч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39 537 тысяч тенге, в том числе;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41 641 тысячи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677 тысяч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677 тысяч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677 тысяч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Лепсинского сельского округа на 2023-2025 годы, согласно приложениям 70, 71 и 72 к настоящему решению соответственно, в том числе на 2023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36 308 тысяч тенге, в том числе: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2 946 тысячи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33 362 тысячи тенге, в том числе;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37 105 тысяч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797 тысяч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797 тысяч 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797 тысяч тенге.";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2023 года.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"30" декабря 2022 года № 38-6</w:t>
            </w:r>
          </w:p>
        </w:tc>
      </w:tr>
    </w:tbl>
    <w:bookmarkStart w:name="z44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"30" декабря 2022 года № 38-6</w:t>
            </w:r>
          </w:p>
        </w:tc>
      </w:tr>
    </w:tbl>
    <w:bookmarkStart w:name="z45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"30" декабря 2022 года № 38-6</w:t>
            </w:r>
          </w:p>
        </w:tc>
      </w:tr>
    </w:tbl>
    <w:bookmarkStart w:name="z465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"30" декабря 2022 года № 38-6</w:t>
            </w:r>
          </w:p>
        </w:tc>
      </w:tr>
    </w:tbl>
    <w:bookmarkStart w:name="z474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"30" декабря 2022 года № 38-6</w:t>
            </w:r>
          </w:p>
        </w:tc>
      </w:tr>
    </w:tbl>
    <w:bookmarkStart w:name="z483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2023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"30" декабря 2022 года № 38-6</w:t>
            </w:r>
          </w:p>
        </w:tc>
      </w:tr>
    </w:tbl>
    <w:bookmarkStart w:name="z492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2023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"30" декабря 2022 года № 38-6</w:t>
            </w:r>
          </w:p>
        </w:tc>
      </w:tr>
    </w:tbl>
    <w:bookmarkStart w:name="z501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2023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"30" декабря 2022 года № 38-6</w:t>
            </w:r>
          </w:p>
        </w:tc>
      </w:tr>
    </w:tbl>
    <w:bookmarkStart w:name="z510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2023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"30" декабря 2022 года № 38-6</w:t>
            </w:r>
          </w:p>
        </w:tc>
      </w:tr>
    </w:tbl>
    <w:bookmarkStart w:name="z519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"30" декабря 2022 года № 38-6</w:t>
            </w:r>
          </w:p>
        </w:tc>
      </w:tr>
    </w:tbl>
    <w:bookmarkStart w:name="z528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2023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"30" декабря 2022 года № 38-6</w:t>
            </w:r>
          </w:p>
        </w:tc>
      </w:tr>
    </w:tbl>
    <w:bookmarkStart w:name="z53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2023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"30" декабря 2022 года № 38-6</w:t>
            </w:r>
          </w:p>
        </w:tc>
      </w:tr>
    </w:tbl>
    <w:bookmarkStart w:name="z54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2023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"30" декабря 2022 года № 38-6</w:t>
            </w:r>
          </w:p>
        </w:tc>
      </w:tr>
    </w:tbl>
    <w:bookmarkStart w:name="z55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2023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"30" декабря 2022 года № 38-6</w:t>
            </w:r>
          </w:p>
        </w:tc>
      </w:tr>
    </w:tbl>
    <w:bookmarkStart w:name="z56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2023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"30" декабря 2022 года № 38-6</w:t>
            </w:r>
          </w:p>
        </w:tc>
      </w:tr>
    </w:tbl>
    <w:bookmarkStart w:name="z57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"30" декабря 2022 года № 38-6</w:t>
            </w:r>
          </w:p>
        </w:tc>
      </w:tr>
    </w:tbl>
    <w:bookmarkStart w:name="z58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"30" декабря 2022 года № 38-6</w:t>
            </w:r>
          </w:p>
        </w:tc>
      </w:tr>
    </w:tbl>
    <w:bookmarkStart w:name="z591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"30" декабря 2022 года № 38-6</w:t>
            </w:r>
          </w:p>
        </w:tc>
      </w:tr>
    </w:tbl>
    <w:bookmarkStart w:name="z600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"30" декабря 2022 года № 38-6</w:t>
            </w:r>
          </w:p>
        </w:tc>
      </w:tr>
    </w:tbl>
    <w:bookmarkStart w:name="z609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2023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"30" декабря 2022 года № 38-6</w:t>
            </w:r>
          </w:p>
        </w:tc>
      </w:tr>
    </w:tbl>
    <w:bookmarkStart w:name="z618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2023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"30" декабря 2022 года № 38-6</w:t>
            </w:r>
          </w:p>
        </w:tc>
      </w:tr>
    </w:tbl>
    <w:bookmarkStart w:name="z62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"30" декабря 2022 года № 38-6</w:t>
            </w:r>
          </w:p>
        </w:tc>
      </w:tr>
    </w:tbl>
    <w:bookmarkStart w:name="z63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2023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"30" декабря 2022 года № 38-6</w:t>
            </w:r>
          </w:p>
        </w:tc>
      </w:tr>
    </w:tbl>
    <w:bookmarkStart w:name="z646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2023 год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"22" ноября 2023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"30" декабря 2022 года № 38-6</w:t>
            </w:r>
          </w:p>
        </w:tc>
      </w:tr>
    </w:tbl>
    <w:bookmarkStart w:name="z655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2023 год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