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9bf6f" w14:textId="a59bf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Алакольского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области Жетісу от 27 декабря 2023 года № 18-2.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5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"Бюджетного кодекса Республики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Алакольского района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11 301 224 тысяча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2 176 743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39 202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20 018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9 065 261 тысяч тенге, в том числе;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12 630 583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100 398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132 912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32 514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бюджета(-)1 429 757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1 429 757 тысяч тенге: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1 095 732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32 514 тысячи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366 539 тысяч тенге.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Алакольского районного маслихата области Жетісу от 30.05.2024 </w:t>
      </w:r>
      <w:r>
        <w:rPr>
          <w:rFonts w:ascii="Times New Roman"/>
          <w:b w:val="false"/>
          <w:i w:val="false"/>
          <w:color w:val="000000"/>
          <w:sz w:val="28"/>
        </w:rPr>
        <w:t>№ 31-1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2024 год объемы бюджетных субвенций, передаваемых из районного бюджета в бюджеты города районного значения, села, сельских округов, в сумме 719 444 тысяч тенге, в том числе: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Ушаральский городской округ 1 800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Кабанбайский сельский округ 27 571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Бескольский сельский округ 9 441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800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Жагатальский сельский округ 33 460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Жанаминский сельский округ 29 912 тысячи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Кольбайский сельский округ 31 677 тысячи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Жыландинский сельский округ 39 187 тысячи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Екпиндинский сельский округ 40 127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Теректинский сельский округ 32 339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Токжайлауский сельский округ 25 974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Акжарский сельский округ 34 861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Ыргайтинский сельский округ 30 969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Актубекский сельский округ 31 126 тысячи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Архарлинский сельский округ 35 496 тысяча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Жайпакский сельский округ 35 198 тысячи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Енбекшинский сельский округ 36 168 тысячи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Ушбулакский сельский округ 35 273 тысяча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Кызылащинский сельский округ 40 313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Сапакский сельский округ 32 017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Камыскалинский сельский округ 33 575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Лепсинский сельский округ 32 993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Ынталинский сельский округ 34 594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Кайнарский сельский округ 34 573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районном бюджете на 2024 год предусмотрены целевые текущие трансферты бюджетам города районного значения, сельских округов в том числе на: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города районного значения, сельских округов определяются на основании постановления акимата Алакольского района.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2024 год в сумме 55 439 тысяч тенге.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действие с 1 января 2024 года.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Алакольского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Алакольского районного маслихата области Жетісу от 30.05.2024 </w:t>
      </w:r>
      <w:r>
        <w:rPr>
          <w:rFonts w:ascii="Times New Roman"/>
          <w:b w:val="false"/>
          <w:i w:val="false"/>
          <w:color w:val="ff0000"/>
          <w:sz w:val="28"/>
        </w:rPr>
        <w:t>№ 31-1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11 301 224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2 176 743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470 486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470 486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1 605 510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1 605 510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9 065 261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9 065 253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9 065 253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12 630 583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6 729 530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2 535 204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2 535 204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1 993 910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3 832 965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3 727 221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2 411 814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626 652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-1 429 757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1 429 757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1 095 732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1 095 732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1 095 732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Алакольского района от "27" декабря 2023 года № 18-2</w:t>
            </w:r>
          </w:p>
        </w:tc>
      </w:tr>
    </w:tbl>
    <w:bookmarkStart w:name="z7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11 196 168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2 138 487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412 405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412 405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1 615 500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1 615 500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89 045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89 045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89 045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8 926 054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8 926 054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8 926 054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11 196 168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1 372 223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4 570 520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1 607 856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1 607 856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1 607 856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2 382 664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2 462 664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1 782 664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1 953 673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1 755 415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1 417 489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1 417 489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Алакольского района от "27" декабря 2023 года № 18-2</w:t>
            </w:r>
          </w:p>
        </w:tc>
      </w:tr>
    </w:tbl>
    <w:bookmarkStart w:name="z8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15 523 134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2 143 817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413 496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413 496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1 616 000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1 616 000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90 513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90 513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90 513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13 244 540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13 244 540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13 244 540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15 523 134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1 388 201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4 428 726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1 738 979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1 738 979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1 738 979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2 088 964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2 088 964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1 405 864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1 218 908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