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c119" w14:textId="968c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Ушарал и сельских округов Алакольского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29 декабря 2023 года № 19-1.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25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ЗаконаРеспублики Казахстан "Бюджетного кодекса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Алакольского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Ушарал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181 586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179 756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1 830 тысяча тенге, в том числе;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244 816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63 230 тысячитенге;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63 230 тысячи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63 230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 бюджет Кабанбайского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79 036 тысяч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51 412 тысяча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27 624 тысяч тенге, в том числе;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97 703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18 667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18 667 тысяч тенге: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средств18 667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Бескольского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65 448 тысяч тенге, в том числе: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55 954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9 494 тысяч тенге, в том числе;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77 416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11 968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11 968 тысяч тенге: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 остатки бюджетных средств11 968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Достыкского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88 534 тысяч тенге, в том числе: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63 488 тысячи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25 046 тысяч тенге, в том числе;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133 009 тысячи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44 475 тысячи тенге;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44 475 тысячи тенге: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44 475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Ыргайтинского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161 015 тысяча тенге, в том числе: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72 493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88 522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189 339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28 324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28 324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28 324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Алакольского районного маслихата области Жетісу от 07.06.2024 </w:t>
      </w:r>
      <w:r>
        <w:rPr>
          <w:rFonts w:ascii="Times New Roman"/>
          <w:b w:val="false"/>
          <w:i w:val="false"/>
          <w:color w:val="000000"/>
          <w:sz w:val="28"/>
        </w:rPr>
        <w:t>№ 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Теректинского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41 723 тысяча тенге, в том числе: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9 326 тысяч тенге;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32 397 тысячи тенге, в том числе;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63 638тысячи тенге;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21 915 тысяч тенге;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21 915 тысяча тенге: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21 915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Жагатальского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91 053 тысяча тенге, в том числе: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7 535 тысяч тенге;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83 518 тысячи тенге, в том числе;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99 390 тысяч тенге;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8 337 тысяч тенге;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8 337 тысяч тенге: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8 337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Кольбайского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43 649 тысячи тенге, в том числе: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11 419 тысяч тенге;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32 230 тысячи тенге, в том числе;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48 001 тысяч тенге;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4 352 тысячи тенге;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4 352 тысячи тенге: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4 352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Акжарского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42 914 тысячи тенге, в том числе: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8 000 тысяч тенге;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34 914 тысячи тенге, в том числе;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43 233 тысячи тенге;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1"/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2"/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319 тысяч тенге;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319 тысяч тенге: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Жанаминского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45 034 тысяч тенге, в том числе: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15 069 тысяч тенге;</w:t>
      </w:r>
    </w:p>
    <w:bookmarkEnd w:id="142"/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4"/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29 965 тысяч тенге, в том числе;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64 239 тысячи тенге;</w:t>
      </w:r>
    </w:p>
    <w:bookmarkEnd w:id="146"/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7"/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0"/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1"/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2"/>
    <w:bookmarkStart w:name="z1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19 205 тысяч тенге;</w:t>
      </w:r>
    </w:p>
    <w:bookmarkEnd w:id="153"/>
    <w:bookmarkStart w:name="z1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19 205 тысяч тенге:</w:t>
      </w:r>
    </w:p>
    <w:bookmarkEnd w:id="154"/>
    <w:bookmarkStart w:name="z1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5"/>
    <w:bookmarkStart w:name="z1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19 205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Жыландинского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57"/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47 324 тысяч тенге, в том числе: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6 584 тысяч тенге;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40 740 тысяч тенге, в том числе;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47 500 тысяч тенге;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9"/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176 тысяч тенге;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176 тысяч тенге: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средств176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Екпендинского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45 130 тысяч тенге, в том числе:</w:t>
      </w:r>
    </w:p>
    <w:bookmarkEnd w:id="175"/>
    <w:bookmarkStart w:name="z2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4 950 тысяч тенге;</w:t>
      </w:r>
    </w:p>
    <w:bookmarkEnd w:id="176"/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7"/>
    <w:bookmarkStart w:name="z21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8"/>
    <w:bookmarkStart w:name="z21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40 180 тысяч тенге, в том числе;</w:t>
      </w:r>
    </w:p>
    <w:bookmarkEnd w:id="179"/>
    <w:bookmarkStart w:name="z2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46 914 тысяч тенге;</w:t>
      </w:r>
    </w:p>
    <w:bookmarkEnd w:id="180"/>
    <w:bookmarkStart w:name="z21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1"/>
    <w:bookmarkStart w:name="z21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2"/>
    <w:bookmarkStart w:name="z2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3"/>
    <w:bookmarkStart w:name="z2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84"/>
    <w:bookmarkStart w:name="z2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85"/>
    <w:bookmarkStart w:name="z2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86"/>
    <w:bookmarkStart w:name="z22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1 784 тысяча тенге;</w:t>
      </w:r>
    </w:p>
    <w:bookmarkEnd w:id="187"/>
    <w:bookmarkStart w:name="z22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1 784 тысяча тенге:</w:t>
      </w:r>
    </w:p>
    <w:bookmarkEnd w:id="188"/>
    <w:bookmarkStart w:name="z22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9"/>
    <w:bookmarkStart w:name="z22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1 784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Токжайлауского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91"/>
    <w:bookmarkStart w:name="z22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38 249 тысяч тенге, в том числе:</w:t>
      </w:r>
    </w:p>
    <w:bookmarkEnd w:id="192"/>
    <w:bookmarkStart w:name="z2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12 222 тысяч тенге;</w:t>
      </w:r>
    </w:p>
    <w:bookmarkEnd w:id="193"/>
    <w:bookmarkStart w:name="z22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4"/>
    <w:bookmarkStart w:name="z23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5"/>
    <w:bookmarkStart w:name="z23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26 027 тысяч тенге, в том числе;</w:t>
      </w:r>
    </w:p>
    <w:bookmarkEnd w:id="196"/>
    <w:bookmarkStart w:name="z23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47 773 тысяч тенге;</w:t>
      </w:r>
    </w:p>
    <w:bookmarkEnd w:id="197"/>
    <w:bookmarkStart w:name="z23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8"/>
    <w:bookmarkStart w:name="z23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9"/>
    <w:bookmarkStart w:name="z23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0"/>
    <w:bookmarkStart w:name="z23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01"/>
    <w:bookmarkStart w:name="z23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02"/>
    <w:bookmarkStart w:name="z23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03"/>
    <w:bookmarkStart w:name="z23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9 524 тысяч тенге;</w:t>
      </w:r>
    </w:p>
    <w:bookmarkEnd w:id="204"/>
    <w:bookmarkStart w:name="z24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9 524 тысяч тенге:</w:t>
      </w:r>
    </w:p>
    <w:bookmarkEnd w:id="205"/>
    <w:bookmarkStart w:name="z24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6"/>
    <w:bookmarkStart w:name="z24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9 524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Жайпакского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08"/>
    <w:bookmarkStart w:name="z24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38 233 тысяч тенге, в том числе:</w:t>
      </w:r>
    </w:p>
    <w:bookmarkEnd w:id="209"/>
    <w:bookmarkStart w:name="z24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2 982 тысячи тенге;</w:t>
      </w:r>
    </w:p>
    <w:bookmarkEnd w:id="210"/>
    <w:bookmarkStart w:name="z24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1"/>
    <w:bookmarkStart w:name="z24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2"/>
    <w:bookmarkStart w:name="z24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35 251 тысяч тенге, в том числе;</w:t>
      </w:r>
    </w:p>
    <w:bookmarkEnd w:id="213"/>
    <w:bookmarkStart w:name="z25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41 346 тысяча тенге;</w:t>
      </w:r>
    </w:p>
    <w:bookmarkEnd w:id="214"/>
    <w:bookmarkStart w:name="z25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15"/>
    <w:bookmarkStart w:name="z25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16"/>
    <w:bookmarkStart w:name="z25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7"/>
    <w:bookmarkStart w:name="z25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8"/>
    <w:bookmarkStart w:name="z25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9"/>
    <w:bookmarkStart w:name="z25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20"/>
    <w:bookmarkStart w:name="z25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3 113 тысячи тенге;</w:t>
      </w:r>
    </w:p>
    <w:bookmarkEnd w:id="221"/>
    <w:bookmarkStart w:name="z2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3 113 тысячи тенге:</w:t>
      </w:r>
    </w:p>
    <w:bookmarkEnd w:id="222"/>
    <w:bookmarkStart w:name="z2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3"/>
    <w:bookmarkStart w:name="z2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3 113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Кайнарского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25"/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95 775 тысяч тенге, в том числе:</w:t>
      </w:r>
    </w:p>
    <w:bookmarkEnd w:id="226"/>
    <w:bookmarkStart w:name="z26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3 328 тысячи тенге;</w:t>
      </w:r>
    </w:p>
    <w:bookmarkEnd w:id="227"/>
    <w:bookmarkStart w:name="z2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8"/>
    <w:bookmarkStart w:name="z2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9"/>
    <w:bookmarkStart w:name="z26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92 447 тысячи тенге, в том числе;</w:t>
      </w:r>
    </w:p>
    <w:bookmarkEnd w:id="230"/>
    <w:bookmarkStart w:name="z26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99 566 тысяч тенге;</w:t>
      </w:r>
    </w:p>
    <w:bookmarkEnd w:id="231"/>
    <w:bookmarkStart w:name="z26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2"/>
    <w:bookmarkStart w:name="z27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3"/>
    <w:bookmarkStart w:name="z27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4"/>
    <w:bookmarkStart w:name="z27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35"/>
    <w:bookmarkStart w:name="z27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6"/>
    <w:bookmarkStart w:name="z27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7"/>
    <w:bookmarkStart w:name="z27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3 791 тысячи тенге;</w:t>
      </w:r>
    </w:p>
    <w:bookmarkEnd w:id="238"/>
    <w:bookmarkStart w:name="z27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3 791 тысячи тенге:</w:t>
      </w:r>
    </w:p>
    <w:bookmarkEnd w:id="239"/>
    <w:bookmarkStart w:name="z27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40"/>
    <w:bookmarkStart w:name="z27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3 791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Актубекского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42"/>
    <w:bookmarkStart w:name="z28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36 325 тысяч тенге, в том числе:</w:t>
      </w:r>
    </w:p>
    <w:bookmarkEnd w:id="243"/>
    <w:bookmarkStart w:name="z28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5 146 тысяч тенге;</w:t>
      </w:r>
    </w:p>
    <w:bookmarkEnd w:id="244"/>
    <w:bookmarkStart w:name="z2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5"/>
    <w:bookmarkStart w:name="z2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6"/>
    <w:bookmarkStart w:name="z2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31 179 тысяча тенге, в том числе;</w:t>
      </w:r>
    </w:p>
    <w:bookmarkEnd w:id="247"/>
    <w:bookmarkStart w:name="z2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43 116тысячи тенге;</w:t>
      </w:r>
    </w:p>
    <w:bookmarkEnd w:id="248"/>
    <w:bookmarkStart w:name="z2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9"/>
    <w:bookmarkStart w:name="z2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0"/>
    <w:bookmarkStart w:name="z2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52"/>
    <w:bookmarkStart w:name="z2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53"/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54"/>
    <w:bookmarkStart w:name="z2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6 791 тысяч тенге;</w:t>
      </w:r>
    </w:p>
    <w:bookmarkEnd w:id="255"/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6 791 тысяч тенге: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7"/>
    <w:bookmarkStart w:name="z29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6 791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Ынталинского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59"/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37 873 тысяч тенге, в том числе:</w:t>
      </w:r>
    </w:p>
    <w:bookmarkEnd w:id="260"/>
    <w:bookmarkStart w:name="z30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3 226 тысячи тенге;</w:t>
      </w:r>
    </w:p>
    <w:bookmarkEnd w:id="261"/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34 647 тысячи тенге, в том числе;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39 677 тысяч тенге;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1 804 тысяча тенге;</w:t>
      </w:r>
    </w:p>
    <w:bookmarkEnd w:id="272"/>
    <w:bookmarkStart w:name="z3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1 804 тысяча тенге:</w:t>
      </w:r>
    </w:p>
    <w:bookmarkEnd w:id="273"/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4"/>
    <w:bookmarkStart w:name="z3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1 804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Камыскалинского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76"/>
    <w:bookmarkStart w:name="z3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39 195 тысяч тенге, в том числе:</w:t>
      </w:r>
    </w:p>
    <w:bookmarkEnd w:id="277"/>
    <w:bookmarkStart w:name="z31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5 567 тысяч тенге;</w:t>
      </w:r>
    </w:p>
    <w:bookmarkEnd w:id="278"/>
    <w:bookmarkStart w:name="z31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9"/>
    <w:bookmarkStart w:name="z32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80"/>
    <w:bookmarkStart w:name="z32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33 628 тысячи тенге, в том числе;</w:t>
      </w:r>
    </w:p>
    <w:bookmarkEnd w:id="281"/>
    <w:bookmarkStart w:name="z3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40 335 тысяч тенге;</w:t>
      </w:r>
    </w:p>
    <w:bookmarkEnd w:id="282"/>
    <w:bookmarkStart w:name="z32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3"/>
    <w:bookmarkStart w:name="z32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4"/>
    <w:bookmarkStart w:name="z32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5"/>
    <w:bookmarkStart w:name="z32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6"/>
    <w:bookmarkStart w:name="z32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7"/>
    <w:bookmarkStart w:name="z32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8"/>
    <w:bookmarkStart w:name="z32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1 140 тысяча тенге;</w:t>
      </w:r>
    </w:p>
    <w:bookmarkEnd w:id="289"/>
    <w:bookmarkStart w:name="z33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1 140 тысяча тенге:</w:t>
      </w:r>
    </w:p>
    <w:bookmarkEnd w:id="290"/>
    <w:bookmarkStart w:name="z33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91"/>
    <w:bookmarkStart w:name="z33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1 140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Архарлинского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93"/>
    <w:bookmarkStart w:name="z33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51 888 тысяча тенге, в том числе:</w:t>
      </w:r>
    </w:p>
    <w:bookmarkEnd w:id="294"/>
    <w:bookmarkStart w:name="z33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1 336 тысяча тенге;</w:t>
      </w:r>
    </w:p>
    <w:bookmarkEnd w:id="295"/>
    <w:bookmarkStart w:name="z33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6"/>
    <w:bookmarkStart w:name="z33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7"/>
    <w:bookmarkStart w:name="z33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50 552 тысяч тенге, в том числе;</w:t>
      </w:r>
    </w:p>
    <w:bookmarkEnd w:id="298"/>
    <w:bookmarkStart w:name="z34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52 462 тысячи тенге;</w:t>
      </w:r>
    </w:p>
    <w:bookmarkEnd w:id="299"/>
    <w:bookmarkStart w:name="z34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00"/>
    <w:bookmarkStart w:name="z34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1"/>
    <w:bookmarkStart w:name="z3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2"/>
    <w:bookmarkStart w:name="z34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3"/>
    <w:bookmarkStart w:name="z34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4"/>
    <w:bookmarkStart w:name="z34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5"/>
    <w:bookmarkStart w:name="z34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574 тысяч тенге;</w:t>
      </w:r>
    </w:p>
    <w:bookmarkEnd w:id="306"/>
    <w:bookmarkStart w:name="z34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574 тысяч тенге:</w:t>
      </w:r>
    </w:p>
    <w:bookmarkEnd w:id="307"/>
    <w:bookmarkStart w:name="z34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8"/>
    <w:bookmarkStart w:name="z35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Кызылащинского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10"/>
    <w:bookmarkStart w:name="z35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46 604 тысяч тенге, в том числе:</w:t>
      </w:r>
    </w:p>
    <w:bookmarkEnd w:id="311"/>
    <w:bookmarkStart w:name="z35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3 842 тысячи тенге;</w:t>
      </w:r>
    </w:p>
    <w:bookmarkEnd w:id="312"/>
    <w:bookmarkStart w:name="z35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3"/>
    <w:bookmarkStart w:name="z35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4"/>
    <w:bookmarkStart w:name="z35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42 762 тысячи тенге, в том числе;</w:t>
      </w:r>
    </w:p>
    <w:bookmarkEnd w:id="315"/>
    <w:bookmarkStart w:name="z35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47 758 тысяч тенге;</w:t>
      </w:r>
    </w:p>
    <w:bookmarkEnd w:id="316"/>
    <w:bookmarkStart w:name="z35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7"/>
    <w:bookmarkStart w:name="z36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8"/>
    <w:bookmarkStart w:name="z36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9"/>
    <w:bookmarkStart w:name="z36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20"/>
    <w:bookmarkStart w:name="z36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1"/>
    <w:bookmarkStart w:name="z36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2"/>
    <w:bookmarkStart w:name="z36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1 154 тысяча тенге;</w:t>
      </w:r>
    </w:p>
    <w:bookmarkEnd w:id="323"/>
    <w:bookmarkStart w:name="z36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1 154 тысяча тенге:</w:t>
      </w:r>
    </w:p>
    <w:bookmarkEnd w:id="324"/>
    <w:bookmarkStart w:name="z36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5"/>
    <w:bookmarkStart w:name="z36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1 154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Енбекшинского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27"/>
    <w:bookmarkStart w:name="z37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57 552 тысяч тенге, в том числе:</w:t>
      </w:r>
    </w:p>
    <w:bookmarkEnd w:id="328"/>
    <w:bookmarkStart w:name="z37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3 420 тысячи тенге;</w:t>
      </w:r>
    </w:p>
    <w:bookmarkEnd w:id="329"/>
    <w:bookmarkStart w:name="z37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7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7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54 132 тысячи тенге, в том числе;</w:t>
      </w:r>
    </w:p>
    <w:bookmarkEnd w:id="332"/>
    <w:bookmarkStart w:name="z37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59 175 тысяч тенге;</w:t>
      </w:r>
    </w:p>
    <w:bookmarkEnd w:id="333"/>
    <w:bookmarkStart w:name="z37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4"/>
    <w:bookmarkStart w:name="z37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7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8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7"/>
    <w:bookmarkStart w:name="z38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8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8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1 623 тысяча тенге;</w:t>
      </w:r>
    </w:p>
    <w:bookmarkEnd w:id="340"/>
    <w:bookmarkStart w:name="z38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1 623 тысяча тенге:</w:t>
      </w:r>
    </w:p>
    <w:bookmarkEnd w:id="341"/>
    <w:bookmarkStart w:name="z38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8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1 623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Ушбулакского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44"/>
    <w:bookmarkStart w:name="z38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70 903 тысяч тенге, в том числе:</w:t>
      </w:r>
    </w:p>
    <w:bookmarkEnd w:id="345"/>
    <w:bookmarkStart w:name="z39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2 414 тысячи тенге;</w:t>
      </w:r>
    </w:p>
    <w:bookmarkEnd w:id="346"/>
    <w:bookmarkStart w:name="z39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7"/>
    <w:bookmarkStart w:name="z39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8"/>
    <w:bookmarkStart w:name="z39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68 489 тысяч тенге, в том числе;</w:t>
      </w:r>
    </w:p>
    <w:bookmarkEnd w:id="349"/>
    <w:bookmarkStart w:name="z39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71 437 тысяча тенге;</w:t>
      </w:r>
    </w:p>
    <w:bookmarkEnd w:id="350"/>
    <w:bookmarkStart w:name="z39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1"/>
    <w:bookmarkStart w:name="z39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2"/>
    <w:bookmarkStart w:name="z39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3"/>
    <w:bookmarkStart w:name="z39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54"/>
    <w:bookmarkStart w:name="z39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5"/>
    <w:bookmarkStart w:name="z40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6"/>
    <w:bookmarkStart w:name="z40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534 тысяч тенге;</w:t>
      </w:r>
    </w:p>
    <w:bookmarkEnd w:id="357"/>
    <w:bookmarkStart w:name="z40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534 тысяч тенге:</w:t>
      </w:r>
    </w:p>
    <w:bookmarkEnd w:id="358"/>
    <w:bookmarkStart w:name="z40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9"/>
    <w:bookmarkStart w:name="z40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Сапакского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61"/>
    <w:bookmarkStart w:name="z40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84 214 тысячи тенге, в том числе:</w:t>
      </w:r>
    </w:p>
    <w:bookmarkEnd w:id="362"/>
    <w:bookmarkStart w:name="z4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2 139 тысячи тенге;</w:t>
      </w:r>
    </w:p>
    <w:bookmarkEnd w:id="363"/>
    <w:bookmarkStart w:name="z4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4"/>
    <w:bookmarkStart w:name="z4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5"/>
    <w:bookmarkStart w:name="z4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82 075 тысячи тенге, в том числе;</w:t>
      </w:r>
    </w:p>
    <w:bookmarkEnd w:id="366"/>
    <w:bookmarkStart w:name="z4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85 644 тысяч тенге;</w:t>
      </w:r>
    </w:p>
    <w:bookmarkEnd w:id="367"/>
    <w:bookmarkStart w:name="z4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68"/>
    <w:bookmarkStart w:name="z4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69"/>
    <w:bookmarkStart w:name="z4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0"/>
    <w:bookmarkStart w:name="z4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71"/>
    <w:bookmarkStart w:name="z4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2"/>
    <w:bookmarkStart w:name="z4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3"/>
    <w:bookmarkStart w:name="z4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1 430 тысяча тенге;</w:t>
      </w:r>
    </w:p>
    <w:bookmarkEnd w:id="374"/>
    <w:bookmarkStart w:name="z4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1 430 тысяча тенге:</w:t>
      </w:r>
    </w:p>
    <w:bookmarkEnd w:id="375"/>
    <w:bookmarkStart w:name="z4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6"/>
    <w:bookmarkStart w:name="z4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1 430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Лепсинского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78"/>
    <w:bookmarkStart w:name="z4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49 630 тысяч тенге, в том числе:</w:t>
      </w:r>
    </w:p>
    <w:bookmarkEnd w:id="379"/>
    <w:bookmarkStart w:name="z42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4 430 тысячи тенге;</w:t>
      </w:r>
    </w:p>
    <w:bookmarkEnd w:id="380"/>
    <w:bookmarkStart w:name="z42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1"/>
    <w:bookmarkStart w:name="z42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2"/>
    <w:bookmarkStart w:name="z42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45 200 тысяч тенге, в том числе;</w:t>
      </w:r>
    </w:p>
    <w:bookmarkEnd w:id="383"/>
    <w:bookmarkStart w:name="z43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51 872 тысяча тенге;</w:t>
      </w:r>
    </w:p>
    <w:bookmarkEnd w:id="384"/>
    <w:bookmarkStart w:name="z43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5"/>
    <w:bookmarkStart w:name="z43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6"/>
    <w:bookmarkStart w:name="z43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87"/>
    <w:bookmarkStart w:name="z43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88"/>
    <w:bookmarkStart w:name="z43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89"/>
    <w:bookmarkStart w:name="z43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0"/>
    <w:bookmarkStart w:name="z43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2 242 тысячи тенге;</w:t>
      </w:r>
    </w:p>
    <w:bookmarkEnd w:id="391"/>
    <w:bookmarkStart w:name="z43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2 242 тысячи тенге:</w:t>
      </w:r>
    </w:p>
    <w:bookmarkEnd w:id="392"/>
    <w:bookmarkStart w:name="z43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3"/>
    <w:bookmarkStart w:name="z44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2 242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действие с 1 января 2024 года.</w:t>
      </w:r>
    </w:p>
    <w:bookmarkEnd w:id="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2024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"29" декабря 2023 года № 19-1</w:t>
            </w:r>
          </w:p>
        </w:tc>
      </w:tr>
    </w:tbl>
    <w:bookmarkStart w:name="z452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2025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"29" декабря 2023 года № 19-1</w:t>
            </w:r>
          </w:p>
        </w:tc>
      </w:tr>
    </w:tbl>
    <w:bookmarkStart w:name="z46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2026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8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2024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"29" декабря 2023 года № 19-1</w:t>
            </w:r>
          </w:p>
        </w:tc>
      </w:tr>
    </w:tbl>
    <w:bookmarkStart w:name="z476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2025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 "29" декабря 2023 года № 19-1</w:t>
            </w:r>
          </w:p>
        </w:tc>
      </w:tr>
    </w:tbl>
    <w:bookmarkStart w:name="z484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2026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2024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"29" декабря 2023 года № 19-1</w:t>
            </w:r>
          </w:p>
        </w:tc>
      </w:tr>
    </w:tbl>
    <w:bookmarkStart w:name="z500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2025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"29" декабря 2023 года № 19-1</w:t>
            </w:r>
          </w:p>
        </w:tc>
      </w:tr>
    </w:tbl>
    <w:bookmarkStart w:name="z508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2026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6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2024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Алакольского районного маслихата от "29" декабря 2023 года № 19-1</w:t>
            </w:r>
          </w:p>
        </w:tc>
      </w:tr>
    </w:tbl>
    <w:bookmarkStart w:name="z524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2025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"29" декабря 2023 года № 19-1</w:t>
            </w:r>
          </w:p>
        </w:tc>
      </w:tr>
    </w:tbl>
    <w:bookmarkStart w:name="z53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2026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Алакольского районного маслихата области Жетісу от 07.06.2024 </w:t>
      </w:r>
      <w:r>
        <w:rPr>
          <w:rFonts w:ascii="Times New Roman"/>
          <w:b w:val="false"/>
          <w:i w:val="false"/>
          <w:color w:val="ff0000"/>
          <w:sz w:val="28"/>
        </w:rPr>
        <w:t>№ 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0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2024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Алакольского районного маслихата от "29" декабря 2023 года № 19-1</w:t>
            </w:r>
          </w:p>
        </w:tc>
      </w:tr>
    </w:tbl>
    <w:bookmarkStart w:name="z548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2025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Алакольского районного маслихата от "29" декабря 2023 года № 19-1</w:t>
            </w:r>
          </w:p>
        </w:tc>
      </w:tr>
    </w:tbl>
    <w:bookmarkStart w:name="z55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2026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4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2024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Алакольского районного маслихата от "29" декабря 2023 года № 19-1</w:t>
            </w:r>
          </w:p>
        </w:tc>
      </w:tr>
    </w:tbl>
    <w:bookmarkStart w:name="z572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2025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Алакольского районного маслихата от "29" декабря 2023 года № 19-1</w:t>
            </w:r>
          </w:p>
        </w:tc>
      </w:tr>
    </w:tbl>
    <w:bookmarkStart w:name="z580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2026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8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2024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Алакольского районного маслихата от "29" декабря 2023 года № 19-1</w:t>
            </w:r>
          </w:p>
        </w:tc>
      </w:tr>
    </w:tbl>
    <w:bookmarkStart w:name="z596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городского округа на 2025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Алакольского районного маслихата от "29" декабря 2023 года № 19-1</w:t>
            </w:r>
          </w:p>
        </w:tc>
      </w:tr>
    </w:tbl>
    <w:bookmarkStart w:name="z604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городского округа на 2026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2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2024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Алакольского районного маслихата от "29" декабря 2023 года № 19-1</w:t>
            </w:r>
          </w:p>
        </w:tc>
      </w:tr>
    </w:tbl>
    <w:bookmarkStart w:name="z62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2025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Алакольского районного маслихата от "29" декабря 2023 года № 19-1</w:t>
            </w:r>
          </w:p>
        </w:tc>
      </w:tr>
    </w:tbl>
    <w:bookmarkStart w:name="z62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2026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2024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Алакольского районного маслихата от "29" декабря 2023 года № 19-1</w:t>
            </w:r>
          </w:p>
        </w:tc>
      </w:tr>
    </w:tbl>
    <w:bookmarkStart w:name="z64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2025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Алакольского районного маслихата от "29" декабря 2023 года № 19-1</w:t>
            </w:r>
          </w:p>
        </w:tc>
      </w:tr>
    </w:tbl>
    <w:bookmarkStart w:name="z652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2026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0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2024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Алакольского районного маслихата от "29" декабря 2023 года № 19-1</w:t>
            </w:r>
          </w:p>
        </w:tc>
      </w:tr>
    </w:tbl>
    <w:bookmarkStart w:name="z668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2025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Алакольского районного маслихата от "29" декабря 2023 года № 19-1</w:t>
            </w:r>
          </w:p>
        </w:tc>
      </w:tr>
    </w:tbl>
    <w:bookmarkStart w:name="z676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2026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4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2024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Алакольского районного маслихата от "29" декабря 2023 года № 19-1</w:t>
            </w:r>
          </w:p>
        </w:tc>
      </w:tr>
    </w:tbl>
    <w:bookmarkStart w:name="z692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2025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Алакольского районного маслихата от "29" декабря 2023 года № 19-1</w:t>
            </w:r>
          </w:p>
        </w:tc>
      </w:tr>
    </w:tbl>
    <w:bookmarkStart w:name="z700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2026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8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2024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Алакольского районного маслихата от "29" декабря 2023 года № 19-1</w:t>
            </w:r>
          </w:p>
        </w:tc>
      </w:tr>
    </w:tbl>
    <w:bookmarkStart w:name="z716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2025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Алакольского районного маслихата от "29" декабря 2023 года № 19-1</w:t>
            </w:r>
          </w:p>
        </w:tc>
      </w:tr>
    </w:tbl>
    <w:bookmarkStart w:name="z724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2026 год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2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2024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Алакольского районного маслихата от "29" декабря 2023 года № 19-1</w:t>
            </w:r>
          </w:p>
        </w:tc>
      </w:tr>
    </w:tbl>
    <w:bookmarkStart w:name="z740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2025 год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Алакольского районного маслихата от "29" декабря 2023 года № 19-1</w:t>
            </w:r>
          </w:p>
        </w:tc>
      </w:tr>
    </w:tbl>
    <w:bookmarkStart w:name="z748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2026 год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6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2024 год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Алакольского районного маслихата от "29" декабря 2023 года № 19-1</w:t>
            </w:r>
          </w:p>
        </w:tc>
      </w:tr>
    </w:tbl>
    <w:bookmarkStart w:name="z764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2025 год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Алакольского районного маслихата от "29" декабря 2023 года № 19-1</w:t>
            </w:r>
          </w:p>
        </w:tc>
      </w:tr>
    </w:tbl>
    <w:bookmarkStart w:name="z772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2026 год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0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2024 год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Алакольского районного маслихата от "29" декабря 2023 года № 19-1</w:t>
            </w:r>
          </w:p>
        </w:tc>
      </w:tr>
    </w:tbl>
    <w:bookmarkStart w:name="z788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2025 год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Алакольского районного маслихата от "29" декабря 2023 года № 19-1</w:t>
            </w:r>
          </w:p>
        </w:tc>
      </w:tr>
    </w:tbl>
    <w:bookmarkStart w:name="z796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2026 год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4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2024 год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Алакольского районного маслихата от "29" декабря 2023 года № 19-1</w:t>
            </w:r>
          </w:p>
        </w:tc>
      </w:tr>
    </w:tbl>
    <w:bookmarkStart w:name="z812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2025 год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Алакольского районного маслихата от "29" декабря 2023 года № 19-1</w:t>
            </w:r>
          </w:p>
        </w:tc>
      </w:tr>
    </w:tbl>
    <w:bookmarkStart w:name="z820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2026 год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8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2024 год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Алакольского районного маслихата от "29" декабря 2023 года № 19-1</w:t>
            </w:r>
          </w:p>
        </w:tc>
      </w:tr>
    </w:tbl>
    <w:bookmarkStart w:name="z836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2025 год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Алакольского районного маслихата от "29" декабря 2023 года № 19-1</w:t>
            </w:r>
          </w:p>
        </w:tc>
      </w:tr>
    </w:tbl>
    <w:bookmarkStart w:name="z844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2026 год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2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2024 год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 Алакольского районного маслихата от "29" декабря 2023 года № 19-1</w:t>
            </w:r>
          </w:p>
        </w:tc>
      </w:tr>
    </w:tbl>
    <w:bookmarkStart w:name="z860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городского округа на 2025 год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 Алакольского районного маслихата от "29" декабря 2023 года № 19-1</w:t>
            </w:r>
          </w:p>
        </w:tc>
      </w:tr>
    </w:tbl>
    <w:bookmarkStart w:name="z868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городского округа на 2026 год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6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2024 год</w:t>
      </w:r>
    </w:p>
    <w:bookmarkEnd w:id="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 Алакольского районного маслихата от "29" декабря 2023 года № 19-1</w:t>
            </w:r>
          </w:p>
        </w:tc>
      </w:tr>
    </w:tbl>
    <w:bookmarkStart w:name="z884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2025 год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 Алакольского районного маслихата от "29" декабря 2023 года № 19-1</w:t>
            </w:r>
          </w:p>
        </w:tc>
      </w:tr>
    </w:tbl>
    <w:bookmarkStart w:name="z892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2026 год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0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2024 год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 Алакольского районного маслихата от "29" декабря 2023 года № 19-1</w:t>
            </w:r>
          </w:p>
        </w:tc>
      </w:tr>
    </w:tbl>
    <w:bookmarkStart w:name="z908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2025 год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 Алакольского районного маслихата от "29" декабря 2023 года № 19-1</w:t>
            </w:r>
          </w:p>
        </w:tc>
      </w:tr>
    </w:tbl>
    <w:bookmarkStart w:name="z916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2026 год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4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2024 год</w:t>
      </w:r>
    </w:p>
    <w:bookmarkEnd w:id="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 Алакольского районного маслихата от "29" декабря 2023 года № 19-1</w:t>
            </w:r>
          </w:p>
        </w:tc>
      </w:tr>
    </w:tbl>
    <w:bookmarkStart w:name="z932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2025 год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 Алакольского районного маслихата от "29" декабря 2023 года № 19-1</w:t>
            </w:r>
          </w:p>
        </w:tc>
      </w:tr>
    </w:tbl>
    <w:bookmarkStart w:name="z940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2026 год</w:t>
      </w:r>
    </w:p>
    <w:bookmarkEnd w:id="5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8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2024 год</w:t>
      </w:r>
    </w:p>
    <w:bookmarkEnd w:id="6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 Алакольского районного маслихата от "29" декабря 2023 года № 19-1</w:t>
            </w:r>
          </w:p>
        </w:tc>
      </w:tr>
    </w:tbl>
    <w:bookmarkStart w:name="z957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2025 год</w:t>
      </w:r>
    </w:p>
    <w:bookmarkEnd w:id="6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 Алакольского районного маслихата от "29" декабря 2023 года № 19-1</w:t>
            </w:r>
          </w:p>
        </w:tc>
      </w:tr>
    </w:tbl>
    <w:bookmarkStart w:name="z966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2026 год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5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2024 год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 Алакольского районного маслихата от "29" декабря 2023 года № 19-1</w:t>
            </w:r>
          </w:p>
        </w:tc>
      </w:tr>
    </w:tbl>
    <w:bookmarkStart w:name="z983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2025 год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 Алакольского районного маслихата от "29" декабря 2023 года № 19-1</w:t>
            </w:r>
          </w:p>
        </w:tc>
      </w:tr>
    </w:tbl>
    <w:bookmarkStart w:name="z991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2026 год</w:t>
      </w:r>
    </w:p>
    <w:bookmarkEnd w:id="6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Алакольского районного маслихата от "29" декабря 2023 года № 19-1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в редакции решения Алакольского районного маслихата области Жетісу от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9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2024 год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 Алакольского районного маслихата от "29" декабря 2023 года № 19-1</w:t>
            </w:r>
          </w:p>
        </w:tc>
      </w:tr>
    </w:tbl>
    <w:bookmarkStart w:name="z1007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2025 год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 Алакольского районного маслихата от "29" декабря 2023 года № 19-1</w:t>
            </w:r>
          </w:p>
        </w:tc>
      </w:tr>
    </w:tbl>
    <w:bookmarkStart w:name="z1015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2026 год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