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3d86" w14:textId="7de3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Алакольского района от 17 апреля 2023 года №116 "Об утверждении Методики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области Жетісу от 1 июля 2023 года № 195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Внести в постановление акимата Алакольского района от 17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бюджета"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второго абзаца пункта 5 и глава 6 Методики оценки деятельности административных государственных служащих корпуса "Б" местных исполнительных органов Алакольского района, а также приложения 9, 10 и 11 к Методики оценки деятельности административных государственных служащих корпуса "Б" местных исполнительных органов Алакольского района действуют до 31 августа 2023 года.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Алакольского района.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Алакольского района № 195 от "01"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Алакольского района №116 от "17" апреля 2023 года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(руководители структурных подразделений), Е-R-1;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</w:tbl>
    <w:bookmarkStart w:name="z24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 Форма</w:t>
            </w:r>
          </w:p>
        </w:tc>
      </w:tr>
    </w:tbl>
    <w:bookmarkStart w:name="z24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(руководителя структурного подразделения/государственного органа) 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 Форма</w:t>
            </w:r>
          </w:p>
        </w:tc>
      </w:tr>
    </w:tbl>
    <w:bookmarkStart w:name="z26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42"/>
    <w:bookmarkStart w:name="z2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 Форма</w:t>
            </w:r>
          </w:p>
        </w:tc>
      </w:tr>
    </w:tbl>
    <w:bookmarkStart w:name="z28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"Б"методом 360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62"/>
    <w:bookmarkStart w:name="z29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63"/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 Форма</w:t>
            </w:r>
          </w:p>
        </w:tc>
      </w:tr>
    </w:tbl>
    <w:bookmarkStart w:name="z30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89"/>
    <w:bookmarkStart w:name="z3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90"/>
    <w:bookmarkStart w:name="z3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91"/>
    <w:bookmarkStart w:name="z3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92"/>
    <w:bookmarkStart w:name="z3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93"/>
    <w:bookmarkStart w:name="z32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4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98"/>
    <w:bookmarkStart w:name="z34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99"/>
    <w:bookmarkStart w:name="z34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300"/>
    <w:bookmarkStart w:name="z34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301"/>
    <w:bookmarkStart w:name="z35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06"/>
    <w:bookmarkStart w:name="z35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Алакольского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71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10"/>
    <w:bookmarkStart w:name="z37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311"/>
    <w:bookmarkStart w:name="z37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15"/>
    <w:bookmarkStart w:name="z37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16"/>
    <w:bookmarkStart w:name="z37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17"/>
    <w:bookmarkStart w:name="z3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8"/>
    <w:bookmarkStart w:name="z38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19"/>
    <w:bookmarkStart w:name="z38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0"/>
    <w:bookmarkStart w:name="z38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21"/>
    <w:bookmarkStart w:name="z38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