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531c" w14:textId="9935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Ескельдинского района от 26 апреля 2023 года №90 "Об утверждении Методики оценки деятельности административных государственных служащих корпуса "Б" местных исполнительных органов Ескельдинского района области Жетісу"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Ескельдинского района области Жетісу от 3 июля 2023 года № 139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 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акимат Ескельдинского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постановление акимата Ескельдинского района от 26 апреля 2023 года </w:t>
      </w:r>
      <w:r>
        <w:rPr>
          <w:rFonts w:ascii="Times New Roman"/>
          <w:b w:val="false"/>
          <w:i w:val="false"/>
          <w:color w:val="000000"/>
          <w:sz w:val="28"/>
        </w:rPr>
        <w:t>№90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Ескельдинского района области Жетісу"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подпункт 12) пункта 2, абзац второй пункта 5 и глава 6 Методики оценки деятельности административных государственных служащих корпуса "Б" местных исполнительных органов Ескельдинского района, а также приложения 9, 10 и 11 к Методике оценки деятельности административных государственных служащих корпуса "Б" местных исполнительных органов Ескельдинского района области Жетісу действуют до 31 августа 2023 года.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Ескельдинского района.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Ескельдинского района № ____ от "__" ___________ 2023 года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Ескельдинского района области Жетісу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Ескельдинского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Типовой методикой оценки деятельности административных государственных служащих корпуса "Б", утвержденного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1"/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81"/>
    <w:bookmarkStart w:name="z9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3"/>
    <w:bookmarkStart w:name="z10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6"/>
    <w:bookmarkStart w:name="z13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1"/>
    <w:bookmarkStart w:name="z152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2"/>
    <w:bookmarkStart w:name="z163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8"/>
    <w:bookmarkStart w:name="z179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местных исполнительных органов Ескельдинского района области Жетісу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08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93"/>
    <w:bookmarkStart w:name="z2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</w:t>
      </w:r>
    </w:p>
    <w:bookmarkEnd w:id="194"/>
    <w:bookmarkStart w:name="z2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</w:t>
      </w:r>
    </w:p>
    <w:bookmarkEnd w:id="195"/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местных исполнительных органов Ескельдинского района области Жетісу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8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99"/>
    <w:bookmarkStart w:name="z21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200"/>
    <w:bookmarkStart w:name="z22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201"/>
    <w:bookmarkStart w:name="z22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202"/>
    <w:bookmarkStart w:name="z22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207"/>
    <w:bookmarkStart w:name="z22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208"/>
    <w:bookmarkStart w:name="z22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209"/>
    <w:bookmarkStart w:name="z22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10"/>
    <w:bookmarkStart w:name="z23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местных исполнительных органов Ескельдинского района области Жетісу</w:t>
            </w:r>
          </w:p>
        </w:tc>
      </w:tr>
    </w:tbl>
    <w:bookmarkStart w:name="z240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4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местных исполнительных органов Ескельдинского района области Жетісу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4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16"/>
    <w:bookmarkStart w:name="z24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17"/>
    <w:bookmarkStart w:name="z24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_____________________________________</w:t>
      </w:r>
    </w:p>
    <w:bookmarkEnd w:id="218"/>
    <w:bookmarkStart w:name="z24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(руководителя структурного подразделения/государственного органа) </w:t>
      </w:r>
    </w:p>
    <w:bookmarkEnd w:id="219"/>
    <w:bookmarkStart w:name="z24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220"/>
    <w:bookmarkStart w:name="z24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221"/>
    <w:bookmarkStart w:name="z25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222"/>
    <w:bookmarkStart w:name="z25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23"/>
    <w:bookmarkStart w:name="z25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24"/>
    <w:bookmarkStart w:name="z25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27"/>
    <w:bookmarkStart w:name="z25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оценки: _______________________________________________________ </w:t>
      </w:r>
    </w:p>
    <w:bookmarkEnd w:id="228"/>
    <w:bookmarkStart w:name="z25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удовлетворительно).</w:t>
      </w:r>
    </w:p>
    <w:bookmarkEnd w:id="229"/>
    <w:bookmarkStart w:name="z25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30"/>
    <w:bookmarkStart w:name="z25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________________________________________________</w:t>
      </w:r>
    </w:p>
    <w:bookmarkEnd w:id="2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местных исполнительных органов Ескельдинского района области Жетісу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2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руководителей структурных подразделений методом 360</w:t>
      </w:r>
    </w:p>
    <w:bookmarkEnd w:id="232"/>
    <w:bookmarkStart w:name="z26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33"/>
    <w:bookmarkStart w:name="z26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34"/>
    <w:bookmarkStart w:name="z26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35"/>
    <w:bookmarkStart w:name="z26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36"/>
    <w:bookmarkStart w:name="z26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37"/>
    <w:bookmarkStart w:name="z26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38"/>
    <w:bookmarkStart w:name="z26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39"/>
    <w:bookmarkStart w:name="z27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Анкету необходимо заполнить сразу же от начала до конца, не отвлекаясь. </w:t>
      </w:r>
    </w:p>
    <w:bookmarkEnd w:id="240"/>
    <w:bookmarkStart w:name="z27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46"/>
    <w:bookmarkStart w:name="z27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47"/>
    <w:bookmarkStart w:name="z27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48"/>
    <w:bookmarkStart w:name="z27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49"/>
    <w:bookmarkStart w:name="z28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50"/>
    <w:bookmarkStart w:name="z28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51"/>
    <w:bookmarkStart w:name="z28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 оценки деятельности административных государственных служащих корпуса "Б" местных исполнительных органов Ескельдинского района области Жетісу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5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53"/>
    <w:bookmarkStart w:name="z28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54"/>
    <w:bookmarkStart w:name="z28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55"/>
    <w:bookmarkStart w:name="z28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56"/>
    <w:bookmarkStart w:name="z28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57"/>
    <w:bookmarkStart w:name="z29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58"/>
    <w:bookmarkStart w:name="z29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59"/>
    <w:bookmarkStart w:name="z29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 необходимо выставлять объективно, без личных симпатий/антипатий. </w:t>
      </w:r>
    </w:p>
    <w:bookmarkEnd w:id="260"/>
    <w:bookmarkStart w:name="z29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Анонимность и конфиденциальность гарантируется.</w:t>
      </w:r>
    </w:p>
    <w:bookmarkEnd w:id="261"/>
    <w:bookmarkStart w:name="z29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62"/>
    <w:bookmarkStart w:name="z29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ответы указывается один из предложенных вариантов ответа:</w:t>
      </w:r>
    </w:p>
    <w:bookmarkEnd w:id="269"/>
    <w:bookmarkStart w:name="z30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70"/>
    <w:bookmarkStart w:name="z30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71"/>
    <w:bookmarkStart w:name="z30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72"/>
    <w:bookmarkStart w:name="z30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73"/>
    <w:bookmarkStart w:name="z30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74"/>
    <w:bookmarkStart w:name="z30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 оценки деятельности административных государственных служащих корпуса "Б" местных исполнительных органов Ескельдинского района области Жетісу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0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276"/>
    <w:bookmarkStart w:name="z31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1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80"/>
    <w:bookmarkStart w:name="z31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 оценки деятельности административных государственных служащих корпуса "Б" местных исполнительных органов Ескельдинского района области Жетісу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8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</w:t>
      </w:r>
    </w:p>
    <w:bookmarkEnd w:id="282"/>
    <w:bookmarkStart w:name="z31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служащих корпуса "Б")</w:t>
      </w:r>
    </w:p>
    <w:bookmarkEnd w:id="283"/>
    <w:bookmarkStart w:name="z32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оцениваемого служащего __________________________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2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85"/>
    <w:bookmarkStart w:name="z32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Методике оценки деятельности административных государственных служащих корпуса "Б" местных исполнительных органов Ескельдинского района области Жетісу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5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287"/>
    <w:bookmarkStart w:name="z32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год</w:t>
      </w:r>
    </w:p>
    <w:bookmarkEnd w:id="288"/>
    <w:bookmarkStart w:name="z32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289"/>
    <w:bookmarkStart w:name="z32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290"/>
    <w:bookmarkStart w:name="z32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291"/>
    <w:bookmarkStart w:name="z33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ожидаемое положительное изменение от достижения ключевого целевого индикатора.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Методике оценки деятельности административных государственных служащих корпуса "Б" местных исполнительных органов Ескельдинского района области Жетісу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346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296"/>
    <w:bookmarkStart w:name="z34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297"/>
    <w:bookmarkStart w:name="z34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298"/>
    <w:bookmarkStart w:name="z34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299"/>
    <w:bookmarkStart w:name="z35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оценки_________________________________________________________</w:t>
      </w:r>
    </w:p>
    <w:bookmarkEnd w:id="304"/>
    <w:bookmarkStart w:name="z35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Методике оценки деятельности административных государственных служащих корпуса "Б" местных исполнительных органов Ескельдинского района области Жетісу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370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308"/>
    <w:bookmarkStart w:name="z37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309"/>
    <w:bookmarkStart w:name="z37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310"/>
    <w:bookmarkStart w:name="z37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311"/>
    <w:bookmarkStart w:name="z37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312"/>
    <w:bookmarkStart w:name="z37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Комиссии:________________________________________</w:t>
      </w:r>
    </w:p>
    <w:bookmarkEnd w:id="316"/>
    <w:bookmarkStart w:name="z37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317"/>
    <w:bookmarkStart w:name="z38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318"/>
    <w:bookmarkStart w:name="z38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19"/>
    <w:bookmarkStart w:name="z38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320"/>
    <w:bookmarkStart w:name="z38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21"/>
    <w:bookmarkStart w:name="z38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322"/>
    <w:bookmarkStart w:name="z38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