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00c2" w14:textId="36500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ГУ "Аппарат Ескельдинского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области Жетісу от 26 апреля 2023 года № 3-17.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прилагаемую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Методику оценки деятельности административных государственных служащих корпуса "Б" ГУ "Аппарат Ескельдинского районного маслихата".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Сатанов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Ескельдинского районного маслихата от 26 апреля 2023 года № 3-17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ГУ "Аппарат Ескельдинского районного маслихата"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Ескельдинского районного маслихата"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- Закон), Приложением 2 к приказу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№ 16299) (далее - Типовая методика) и определяет порядок оценки деятельности административных государственных служащих корпуса "Б" государственного учреждения "Аппарат Ескельдинского районного маслихата" (далее - аппарат маслихата).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государственных органов утверждается первыми руководителями госорганов на основе настоящей Методики с учетом специфики деятельности государственного органа.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-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Ескельдинского районного маслихата области Жетісу от 21.07.2023 </w:t>
      </w:r>
      <w:r>
        <w:rPr>
          <w:rFonts w:ascii="Times New Roman"/>
          <w:b w:val="false"/>
          <w:i w:val="false"/>
          <w:color w:val="000000"/>
          <w:sz w:val="28"/>
        </w:rPr>
        <w:t>№ 7-23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-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служащих корпуса "Б" государственных органов, в которых введена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Ескельдинского районного маслихата области Жетісу от 21.07.2023 </w:t>
      </w:r>
      <w:r>
        <w:rPr>
          <w:rFonts w:ascii="Times New Roman"/>
          <w:b w:val="false"/>
          <w:i w:val="false"/>
          <w:color w:val="000000"/>
          <w:sz w:val="28"/>
        </w:rPr>
        <w:t>№ 7-23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Ескельдинского районного маслихата области Жетісу от 21.07.2023 </w:t>
      </w:r>
      <w:r>
        <w:rPr>
          <w:rFonts w:ascii="Times New Roman"/>
          <w:b w:val="false"/>
          <w:i w:val="false"/>
          <w:color w:val="000000"/>
          <w:sz w:val="28"/>
        </w:rPr>
        <w:t>№ 7-23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Ескельдинского районного маслихата области Жетісу от 21.07.2023 </w:t>
      </w:r>
      <w:r>
        <w:rPr>
          <w:rFonts w:ascii="Times New Roman"/>
          <w:b w:val="false"/>
          <w:i w:val="false"/>
          <w:color w:val="000000"/>
          <w:sz w:val="28"/>
        </w:rPr>
        <w:t>№ 7-23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Главный специалист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Ескельдинского районного маслихата области Жетісу от 21.07.2023 </w:t>
      </w:r>
      <w:r>
        <w:rPr>
          <w:rFonts w:ascii="Times New Roman"/>
          <w:b w:val="false"/>
          <w:i w:val="false"/>
          <w:color w:val="000000"/>
          <w:sz w:val="28"/>
        </w:rPr>
        <w:t>№ 7-23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Уполномоченное лицо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23"/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аппарате маслихата в течение трех лет со дня завершения оценки, а также при наличии технической возможности в информационной системе.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25"/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уполномоченным лицом при содействии всех заинтересованных лиц и сторон.</w:t>
      </w:r>
    </w:p>
    <w:bookmarkEnd w:id="26"/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27"/>
    <w:bookmarkStart w:name="z5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bookmarkEnd w:id="28"/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29"/>
    <w:bookmarkStart w:name="z5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30"/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31"/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32"/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33"/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34"/>
    <w:bookmarkStart w:name="z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35"/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Уполномоченное лицо обеспечивает:</w:t>
      </w:r>
    </w:p>
    <w:bookmarkEnd w:id="36"/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37"/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38"/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39"/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41"/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уполномоченному лицу и участникам калибровочных сессий.</w:t>
      </w:r>
    </w:p>
    <w:bookmarkEnd w:id="42"/>
    <w:bookmarkStart w:name="z6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43"/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маслихата осуществляется на основе оценки достижения КЦИ.</w:t>
      </w:r>
    </w:p>
    <w:bookmarkEnd w:id="44"/>
    <w:bookmarkStart w:name="z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устанавливается оценивающим лицом по согласованию уполномоченного лица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45"/>
    <w:bookmarkStart w:name="z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46"/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уполномоченное лицо обеспечивает (при наличии технической возможности) размещение индивидуального плана работы в информационной системе.</w:t>
      </w:r>
    </w:p>
    <w:bookmarkEnd w:id="47"/>
    <w:bookmarkStart w:name="z7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48"/>
    <w:bookmarkStart w:name="z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маслихата осуществляется оценивающим лицом в сроки, установленные в пункте 5.</w:t>
      </w:r>
    </w:p>
    <w:bookmarkEnd w:id="49"/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уполномоченное лицо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50"/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51"/>
    <w:bookmarkStart w:name="z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52"/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53"/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54"/>
    <w:bookmarkStart w:name="z7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55"/>
    <w:bookmarkStart w:name="z7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56"/>
    <w:bookmarkStart w:name="z8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стратегических целей государственного органа, либо на повышение эффективности деятельности государственного органа.</w:t>
      </w:r>
    </w:p>
    <w:bookmarkEnd w:id="57"/>
    <w:bookmarkStart w:name="z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58"/>
    <w:bookmarkStart w:name="z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уполномоченное лицо,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59"/>
    <w:bookmarkStart w:name="z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уполномоченным лицом.</w:t>
      </w:r>
    </w:p>
    <w:bookmarkEnd w:id="60"/>
    <w:bookmarkStart w:name="z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bookmarkEnd w:id="61"/>
    <w:bookmarkStart w:name="z8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End w:id="62"/>
    <w:bookmarkStart w:name="z8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63"/>
    <w:bookmarkStart w:name="z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64"/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по методу ранжирования осуществляется руководителем аппарата маслихата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65"/>
    <w:bookmarkStart w:name="z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уполномоченное лицо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66"/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уполномоченным лицом.</w:t>
      </w:r>
    </w:p>
    <w:bookmarkEnd w:id="67"/>
    <w:bookmarkStart w:name="z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bookmarkEnd w:id="68"/>
    <w:bookmarkStart w:name="z9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69"/>
    <w:bookmarkStart w:name="z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70"/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71"/>
    <w:bookmarkStart w:name="z9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72"/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73"/>
    <w:bookmarkStart w:name="z9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74"/>
    <w:bookmarkStart w:name="z9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75"/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аппарата маслихата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End w:id="76"/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77"/>
    <w:bookmarkStart w:name="z10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bookmarkEnd w:id="78"/>
    <w:bookmarkStart w:name="z10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79"/>
    <w:bookmarkStart w:name="z10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80"/>
    <w:bookmarkStart w:name="z10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81"/>
    <w:bookmarkStart w:name="z10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82"/>
    <w:bookmarkStart w:name="z10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83"/>
    <w:bookmarkStart w:name="z10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84"/>
    <w:bookmarkStart w:name="z10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85"/>
    <w:bookmarkStart w:name="z10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86"/>
    <w:bookmarkStart w:name="z11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87"/>
    <w:bookmarkStart w:name="z11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88"/>
    <w:bookmarkStart w:name="z11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89"/>
    <w:bookmarkStart w:name="z11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90"/>
    <w:bookmarkStart w:name="z11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91"/>
    <w:bookmarkStart w:name="z11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2"/>
    <w:bookmarkStart w:name="z11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3"/>
    <w:bookmarkStart w:name="z11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4"/>
    <w:bookmarkStart w:name="z11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5"/>
    <w:bookmarkStart w:name="z11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6"/>
    <w:bookmarkStart w:name="z12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97"/>
    <w:bookmarkStart w:name="z12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98"/>
    <w:bookmarkStart w:name="z12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99"/>
    <w:bookmarkStart w:name="z12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00"/>
    <w:bookmarkStart w:name="z12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01"/>
    <w:bookmarkStart w:name="z12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02"/>
    <w:bookmarkStart w:name="z12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03"/>
    <w:bookmarkStart w:name="z12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04"/>
    <w:bookmarkStart w:name="z12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05"/>
    <w:bookmarkStart w:name="z12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Уполномоченное лицо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уполномоченным лицом должны быть учтены результаты оценки метода 360, в том числе наименее выраженные компетенции служащего.</w:t>
      </w:r>
    </w:p>
    <w:bookmarkEnd w:id="106"/>
    <w:bookmarkStart w:name="z13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07"/>
    <w:bookmarkStart w:name="z13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аппарат маслихата проводит калибровочные сессии в порядке, предусмотренном в пункте 13 настоящей Методики.</w:t>
      </w:r>
    </w:p>
    <w:bookmarkEnd w:id="108"/>
    <w:bookmarkStart w:name="z13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09"/>
    <w:bookmarkStart w:name="z13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10"/>
    <w:bookmarkStart w:name="z13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Уполномоченное лицо организовывает деятельность калибровочной сессии.</w:t>
      </w:r>
    </w:p>
    <w:bookmarkEnd w:id="111"/>
    <w:bookmarkStart w:name="z13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12"/>
    <w:bookmarkStart w:name="z13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13"/>
    <w:bookmarkStart w:name="z13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14"/>
    <w:bookmarkStart w:name="z13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Уполномоченное лицо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15"/>
    <w:bookmarkStart w:name="z13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16"/>
    <w:bookmarkStart w:name="z14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17"/>
    <w:bookmarkStart w:name="z14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18"/>
    <w:bookmarkStart w:name="z14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19"/>
    <w:bookmarkStart w:name="z14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20"/>
    <w:bookmarkStart w:name="z14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дополнена главой 6 решением Ескельдинского районного маслихата области Жетісу от 21.07.2023 </w:t>
      </w:r>
      <w:r>
        <w:rPr>
          <w:rFonts w:ascii="Times New Roman"/>
          <w:b w:val="false"/>
          <w:i w:val="false"/>
          <w:color w:val="ff0000"/>
          <w:sz w:val="28"/>
        </w:rPr>
        <w:t>№ 7-23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Start w:name="z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Start w:name="z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23"/>
    <w:bookmarkStart w:name="z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24"/>
    <w:bookmarkStart w:name="z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125"/>
    <w:bookmarkStart w:name="z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26"/>
    <w:bookmarkStart w:name="z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оценки достижения КЦИ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типовой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Start w:name="z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главный специалист не позднее 2 рабочих дней выносит его на рассмотрение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Рассмотрение результатов оценки Комиссией и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Главный специалист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главный специалист.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Главный специалист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Главный специалист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Типовой Методике (далее -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Главный специалист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