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2e0e" w14:textId="2362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6 января 2023 года № 43-144 "О бюджетах сельских округов Ескельдинского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4 мая 2023 года № 4-18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2023-2025 годы" 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43-144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Алдабергеновского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96 107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22 458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73 649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96 668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561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561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561 тысяча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Акынсаринского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39 381 тысяча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5 739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33 642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39 565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184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184 тысячи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184 тысячи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Бактыбайского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95 456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42 022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53 434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97 430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1 974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1 974 тысячи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1 974 тысячи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2023-2025 годы согласно приложениям 10, 11,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395 945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145 180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250 765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411 752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15 807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15 807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15 807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66 554 тысячи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9 643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56 911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68 169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1 615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1 615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1 615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72 699 тысяч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8 040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64 659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73 152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453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453 тысячи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453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39 168 тысяч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4 996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34 172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39 524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356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356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356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Кайнарлинского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61 557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5 237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56 320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65 414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3 857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3 857 тысяч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3 857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Конырского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68 672 тысячи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4 879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63 793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76 605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7 933 тысячи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7 933 тысячи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7 933 тысячи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Кокжазыкского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44 037 тысяч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6 887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37 150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44 382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345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345 тысяч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345 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Жалгызагашского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36 288 тысяч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3 609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32 679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36 329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 тысяча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 тысяча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 тысяча тенге.".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Ескельдинского районного маслихата от 6 января 2023 года №43-144 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6 янаря 2023 года №43-144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6 января 2023 года №43-144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2023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6 января 2023 года №43-144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6 января 2023 года №43-144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2023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6 января 2023 года №43-144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2023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6 января 2023 года №43-144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6 января 2023 года №43-144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2023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6 января 2023 года №43-144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6 января 2023 года №43-144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4 мая 2023 года №4-18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6 января 2023 года №43-144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2023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