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0c7e" w14:textId="d4b0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Ескельдинскому району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области Жетісу от 30 мая 2023 года № 5-20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пастбищах"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Ескельдинскому району на 2023-2024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Ескельдинского районного маслихата от 30 мая 2023 г. № 5-20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Ескельдинскому району на 2023 - 2024 годы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План по управлению пастбищами и их использованию по Ескельдинскому району на 2023 - 2024 годы (далее - План) разработан в соответствии с Земельным кодексом Республики Казахстан от 20 июня 2003 года, Законами Республики Казахстан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приказом Заместителя Премьер-Министра Республики Казахстан -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и приказом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содержит: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Ескельдинского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приложению 1 к настоящему Плану;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пастбищеоборотов, согласно приложению 2 к настоящему Плану;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инфраструктуры, согласно приложению 3 к настоящему Плану;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оросительным или обводнительным каналам, трубчатым или шахтным колодцам), составленную согласно норме потребления воды, согласно приложению 4 к настоящему Плану;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приложению 5 к настоящему Плану;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округе, согласно приложению 6 к настоящему Плану;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приложению 7 к настоящему Плану.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Состояние земельного фонда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Ескельдинский район расположен в восточной части Алматинской области и граничит: на западе с Каратальский районом, на севере с Аксуйским районом, на юге с Кербулакский районом, на юге-западе с Коксуским районом, на севере-западе с городом Талдыкорган. Администиративно-территориальное деление состоит из 33 сельских населенных пунктов расположенных в 11 сельских округах.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резкоконтинентальный, зима сравнительно холодная, лето жаркое. В январе среднегодовая температура воздуха -14,9 градусов по Цельсию, в июле +22,5 градусов по Цельсию. Среднегодовой размер осадков - 300 миллиметров.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земель Ескельдинского района 397,2 тыс. га, из них пастбищные земли – 163 тысяч га, в том числе земли других районов – 191 га.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254,4 тысяч га;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25,5 тысяч га;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2,6 тысяч га;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65,5 тыс. 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0,5 тыс. га;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48,4 тысяч га.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пастбищ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Пастбища, в связи с природно-климатической особенностью относятся к природным пастбищам. Имеется аридные пастбище.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в основном распространены полынь, ель, сорго, тростники, кустарники.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Насчитывается примерно 87 видов широко распространенных цветковых растений, относящихся к 21 семействам и 66 родам. Наибольшее распространение получили три семейства: злаковые, сложноцветные и маревые.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4,1 центнер/га.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Фнд кормов пастбищ используется в пастбищный период продолжительностью 180-200 дней.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Использование пастбищ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являются сельскохозяйственные формирования. Скот населения в населенных пунктах пасется на отведенных землях.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Алдабергеновском, Бактыбайском, Карабулакском, Кайнарлинском Конырском Кокжазыкском Акынсаринском сельских округах для выпаса сельскохозяйственных животных на отгонных пастбищах выделены земельные участки, используемые из соседних районов. Для выпаса в Ескельдинском районе 46211 крупного рогатого скота (далее - КРС), 144769 голов мелкого рогатого скота (далее - МРС), и 15549 голов лошадей.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животных: у физических лиц – 42847 голов КРС, 141828 голов мелкого рогатого скота (далее - МРС), 15205 голов лошадей; у юридических лиц – 3364 голов КРС, 2941 головы МРС, 344 голов лошадей.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 стада КРС;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 отары МРС;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 табунов лошадей.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Ветеринарно-санитарные объекты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Ескельдинском районе действуют 40 ветеринарно-санитарных объектов, из них: 8 скотомогильников, 11 ветеринарных пунктов, 5 места для обработки животных, 16 пунктов осеменения.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Сервитуты для прогона скота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Сервитуты для прогона скота не установлены.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Ескельдинскому райноу на 2023 - 2024 годы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Ескельдинскоого райна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57150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Ескельдинскому райноу на 2023 - 2024 годы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32766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Ескельдинскому райноу на 2023 - 2024 годы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66929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Ескельдинскому райноу на 2023 - 2024 годы</w:t>
            </w:r>
          </w:p>
        </w:tc>
      </w:tr>
    </w:tbl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копаниям,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63627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Ескельдинскому райноу на 2023 - 2024 годы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57150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Ескельдинскому райноу на 2023 - 2024 годы</w:t>
            </w:r>
          </w:p>
        </w:tc>
      </w:tr>
    </w:tbl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Найменования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выгонки скота в отдаленные пастбища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возвращения животных из отдаленных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Акын-Саринский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Алдабергенский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Бактыбайский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Жалгизагашский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Кайнарлинский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Карабулакский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Конырский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Кокжазыкский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Сырымбетский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Толенгутский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по управлению пастбищами и их использованию по Ескельдинскому райноу на 2023 - 2024 годы</w:t>
            </w:r>
          </w:p>
        </w:tc>
      </w:tr>
    </w:tbl>
    <w:bookmarkStart w:name="z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использования пастбищ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июль, август, сентябрь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октябрь, ноябрь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пастбищ вблизи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отдаленных пастбищ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пастбищ вблизи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