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642f" w14:textId="d5a6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26 апреля 2023 года № 3-17 "Об утверждении Методики оценки деятельности административных государственных служащих корпуса "Б" государственного учреждения "Аппарат Ескельдинского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21 июля 2023 года № 7-23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Методики оценки деятельности административных государственных служащих корпуса "Б" государственного учреждения "Аппарат Ескельдинского районного маслихата" от 26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Ескельдинского районного маслихата", утвержденной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оцениваемый период - период оценки результатов работы государственного служащего";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служащих корпуса "Б" государственных органов, в которых введена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специалист. Секретарь Комиссии не принимает участие в голосовании.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предоставляет на заседание Комиссии следующие документы: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- протокол).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