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7868e" w14:textId="6a786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Ескельдинскому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Ескельдинского районного маслихата области Жетісу от 9 августа 2023 года № 8-26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365 Экологического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Ескельдинский районный маслихат 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нормы образования и накопления коммунальных отходов по Ескельдинскому району.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Отменить решение районного маслихата от 27 декабря 2022 года № 42-142 "Об утверждении норм образования и накопления коммунальных отходов по Ескельдинскому району".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Сатанов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Ескельдинскому району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норма накопления коммунальных отходов, м3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Домовладения 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благоустроенные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Санатории, дома отдыха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банки,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Концертные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промышленно-товарные магазины, смешанные магазины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 обслуживание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АЗС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бытовой техники, швейные ателье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по ремонту обуви,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</w:t>
            </w:r>
          </w:p>
        </w:tc>
      </w:tr>
    </w:tbl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Расчетные нормы накопления – м3/год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