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f33fd" w14:textId="3ff33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Каратальского района от 27 апреля 2023 года № 211 "Об утверждении Методики оценки деятельности административных государственных служащих корпуса "Б" местных исполнительных Каратальского района, финансируемых из районного бюджета"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Каратальского района области Жетісу от 25 июля 2023 года № 312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и приказом Председателя Агентства Республики Казахстан по делам государственной службы и противодействию коррупции от 16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№ 16299), акимат Каратальского района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Внести в постановление акимата Каратальского района от 27 апреля 2023 года </w:t>
      </w:r>
      <w:r>
        <w:rPr>
          <w:rFonts w:ascii="Times New Roman"/>
          <w:b w:val="false"/>
          <w:i w:val="false"/>
          <w:color w:val="000000"/>
          <w:sz w:val="28"/>
        </w:rPr>
        <w:t>№ 211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оценки деятельности административных государственных служащих корпуса "Б" местных исполнительных органов Каратальского района, финансируемых из районного бюджета"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</w:t>
      </w:r>
      <w:r>
        <w:rPr>
          <w:rFonts w:ascii="Times New Roman"/>
          <w:b w:val="false"/>
          <w:i w:val="false"/>
          <w:color w:val="000000"/>
          <w:sz w:val="28"/>
        </w:rPr>
        <w:t>подпункт 12)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2,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глава 6 Методики оценки деятельности административных государственных служащих корпуса "Б" местных исполнительных органов Каратальского района, финансируемых из районного бюджета, а также приложения 9, 10 и 11 к Методике оценки деятельности административных государственных служащих корпуса "Б" местных исполнительных органов Каратальского района, финансируемых из районного бюджета действуют до 31 августа 2023 года.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Каратальского района Е.Джетываева.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Каратальского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У.Досымбеков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Каратальского района № ____ от "__" ___________ 2023 года</w:t>
            </w:r>
          </w:p>
        </w:tc>
      </w:tr>
    </w:tbl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местных исполнительных органов Каратальского района, финансируемых из районного бюджета</w:t>
      </w:r>
    </w:p>
    <w:bookmarkEnd w:id="5"/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местных исполнительных органов Сарканского района, финансируемых из районного бюджета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(далее – Закон), Типовой методикой оценки деятельности административных государственных служащих корпуса "Б", утвержденного приказом Председателя Агентства Республики Казахстан по делам государственной службы и противодействию коррупции от 16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№ 16299) и определяет порядок оценки деятельности административных государственных служащих корпуса "Б".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Е-1, Е-2, E-R-1;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пунктом 5 сроки.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главой 6 настоящей Методики.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служащих, уволенных из государственного органа до окончания оцениваемого периода, проводится без их участия в установленные пунктом 5 сроки.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понижению в государственной должности либо увольнению.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служащих, указанных в части второй пункта 5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кодекса Республики Казахстан.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Законом Республики Казахстан "О доступе к информации".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Руководители службы управления персоналом обеспечивают: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61"/>
    <w:bookmarkStart w:name="z72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приложению 1 к настоящей Методике.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пункте 5.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пункту 5 настоящей Методики.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приложению 2 к настоящей Методике.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приложению 3 к настоящей Методике.</w:t>
      </w:r>
    </w:p>
    <w:bookmarkEnd w:id="81"/>
    <w:bookmarkStart w:name="z92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приложению 4 к настоящей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Оценивающим лицом выставляются оценки (от 0 до 5-ти) в соответствующей графе оценочного листа по форме согласно приложению 4 к настоящей Методике.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93"/>
    <w:bookmarkStart w:name="z104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Руководители структурных подразделений (государственного органа) проходят оценку методом 360 по форме, согласно приложению 5 к настоящей Методике, служащие корпуса "Б" по форме, согласно приложению 6 к настоящей Методике.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8"/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9"/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120"/>
    <w:bookmarkStart w:name="z1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21"/>
    <w:bookmarkStart w:name="z13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22"/>
    <w:bookmarkStart w:name="z13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23"/>
    <w:bookmarkStart w:name="z1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24"/>
    <w:bookmarkStart w:name="z13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5"/>
    <w:bookmarkStart w:name="z13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приложениям 7 и 8 настоящей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26"/>
    <w:bookmarkStart w:name="z137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7"/>
    <w:bookmarkStart w:name="z13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пункте 13 настоящей Методики.</w:t>
      </w:r>
    </w:p>
    <w:bookmarkEnd w:id="128"/>
    <w:bookmarkStart w:name="z13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9"/>
    <w:bookmarkStart w:name="z14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Калибровочная сессия проводится в течение десяти рабочих дней со дня обращения служащего в порядке, предусмотренном в пункте 13 настоящей Методики.</w:t>
      </w:r>
    </w:p>
    <w:bookmarkEnd w:id="130"/>
    <w:bookmarkStart w:name="z14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организовывает деятельность калибровочной сессии.</w:t>
      </w:r>
    </w:p>
    <w:bookmarkEnd w:id="131"/>
    <w:bookmarkStart w:name="z14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132"/>
    <w:bookmarkStart w:name="z14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33"/>
    <w:bookmarkStart w:name="z14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34"/>
    <w:bookmarkStart w:name="z14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5"/>
    <w:bookmarkStart w:name="z14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6"/>
    <w:bookmarkStart w:name="z14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7"/>
    <w:bookmarkStart w:name="z14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8"/>
    <w:bookmarkStart w:name="z14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9"/>
    <w:bookmarkStart w:name="z15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40"/>
    <w:bookmarkStart w:name="z15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41"/>
    <w:bookmarkStart w:name="z152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142"/>
    <w:bookmarkStart w:name="z15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приложению 9 к настоящей Методике.</w:t>
      </w:r>
    </w:p>
    <w:bookmarkEnd w:id="143"/>
    <w:bookmarkStart w:name="z15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Индивидуальный план работы, с соответствующими КЦИ, утверждается вышестоящим руководителем.</w:t>
      </w:r>
    </w:p>
    <w:bookmarkEnd w:id="144"/>
    <w:bookmarkStart w:name="z15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145"/>
    <w:bookmarkStart w:name="z15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КЦИ являются:</w:t>
      </w:r>
    </w:p>
    <w:bookmarkEnd w:id="146"/>
    <w:bookmarkStart w:name="z15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147"/>
    <w:bookmarkStart w:name="z15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148"/>
    <w:bookmarkStart w:name="z15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149"/>
    <w:bookmarkStart w:name="z16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150"/>
    <w:bookmarkStart w:name="z16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служащего корпуса "А".</w:t>
      </w:r>
    </w:p>
    <w:bookmarkEnd w:id="151"/>
    <w:bookmarkStart w:name="z16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Количество КЦИ составляет 5.</w:t>
      </w:r>
    </w:p>
    <w:bookmarkEnd w:id="152"/>
    <w:bookmarkStart w:name="z163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оценки достижения КЦИ</w:t>
      </w:r>
    </w:p>
    <w:bookmarkEnd w:id="153"/>
    <w:bookmarkStart w:name="z164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Для проведения оценки непосредственный руководитель служащего корпуса "Б" заполняет лист оценки по КЦИ по форме, согласно приложению 10 к настоящей Методике, и подписывает его.</w:t>
      </w:r>
    </w:p>
    <w:bookmarkEnd w:id="154"/>
    <w:bookmarkStart w:name="z165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155"/>
    <w:bookmarkStart w:name="z166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bookmarkEnd w:id="156"/>
    <w:bookmarkStart w:name="z16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bookmarkEnd w:id="157"/>
    <w:bookmarkStart w:name="z168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bookmarkEnd w:id="158"/>
    <w:bookmarkStart w:name="z169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bookmarkEnd w:id="159"/>
    <w:bookmarkStart w:name="z170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160"/>
    <w:bookmarkStart w:name="z171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161"/>
    <w:bookmarkStart w:name="z172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162"/>
    <w:bookmarkStart w:name="z173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163"/>
    <w:bookmarkStart w:name="z174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164"/>
    <w:bookmarkStart w:name="z175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165"/>
    <w:bookmarkStart w:name="z176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166"/>
    <w:bookmarkStart w:name="z177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167"/>
    <w:bookmarkStart w:name="z178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168"/>
    <w:bookmarkStart w:name="z179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Рассмотрение результатов оценки Комиссией и обжалование результатов оценки</w:t>
      </w:r>
    </w:p>
    <w:bookmarkEnd w:id="169"/>
    <w:bookmarkStart w:name="z180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bookmarkEnd w:id="170"/>
    <w:bookmarkStart w:name="z181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Заседание Комиссии считается правомочным, если на нем присутствовали не менее двух третей ее состава.</w:t>
      </w:r>
    </w:p>
    <w:bookmarkEnd w:id="171"/>
    <w:bookmarkStart w:name="z182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172"/>
    <w:bookmarkStart w:name="z183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Решение Комиссии принимается открытым голосованием.</w:t>
      </w:r>
    </w:p>
    <w:bookmarkEnd w:id="173"/>
    <w:bookmarkStart w:name="z184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174"/>
    <w:bookmarkStart w:name="z185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175"/>
    <w:bookmarkStart w:name="z186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176"/>
    <w:bookmarkStart w:name="z187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Служба управления персоналом предоставляет на заседание Комиссии следующие документы:</w:t>
      </w:r>
    </w:p>
    <w:bookmarkEnd w:id="177"/>
    <w:bookmarkStart w:name="z188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178"/>
    <w:bookmarkStart w:name="z189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 протокола заседания Комиссии по форме, согласно приложению 11 к настоящей Методике (далее – протокол).</w:t>
      </w:r>
    </w:p>
    <w:bookmarkEnd w:id="179"/>
    <w:bookmarkStart w:name="z190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Комиссия рассматривает результаты оценки и принимает одно из следующих решений:</w:t>
      </w:r>
    </w:p>
    <w:bookmarkEnd w:id="180"/>
    <w:bookmarkStart w:name="z191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181"/>
    <w:bookmarkStart w:name="z192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182"/>
    <w:bookmarkStart w:name="z193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183"/>
    <w:bookmarkStart w:name="z194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Результаты оценки утверждаются уполномоченным лицом и фиксируются в протоколе.</w:t>
      </w:r>
    </w:p>
    <w:bookmarkEnd w:id="184"/>
    <w:bookmarkStart w:name="z195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185"/>
    <w:bookmarkStart w:name="z196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186"/>
    <w:bookmarkStart w:name="z197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187"/>
    <w:bookmarkStart w:name="z198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188"/>
    <w:bookmarkStart w:name="z199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189"/>
    <w:bookmarkStart w:name="z200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Служащим корпуса "Б" допускается обжалование результатов оценки в судебном порядке.</w:t>
      </w:r>
    </w:p>
    <w:bookmarkEnd w:id="19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 оценки деятельности административных государственных служащих корпуса "Б" местных исполнительных органов Каратальского района, финансируемых из районного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 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208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руководителя структурного подразделения (государственного органа)</w:t>
      </w:r>
    </w:p>
    <w:bookmarkEnd w:id="191"/>
    <w:bookmarkStart w:name="z20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________________________________________год</w:t>
      </w:r>
    </w:p>
    <w:bookmarkEnd w:id="192"/>
    <w:bookmarkStart w:name="z21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(период, на который составляется индивидуальный план)</w:t>
      </w:r>
    </w:p>
    <w:bookmarkEnd w:id="193"/>
    <w:bookmarkStart w:name="z21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</w:t>
      </w:r>
    </w:p>
    <w:bookmarkEnd w:id="194"/>
    <w:bookmarkStart w:name="z21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</w:t>
      </w:r>
    </w:p>
    <w:bookmarkEnd w:id="195"/>
    <w:bookmarkStart w:name="z21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служащего:____________________</w:t>
      </w:r>
    </w:p>
    <w:bookmarkEnd w:id="1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№ 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</w:t>
            </w:r>
          </w:p>
          <w:bookmarkEnd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достижения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ожидаемое положительное изменение от достижения ключевого целевого индикатора.</w:t>
      </w:r>
    </w:p>
    <w:bookmarkEnd w:id="19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 оценки деятельности административных государственных служащих корпуса "Б" местных исполнительных органов Каратальского района, финансируемых из районного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18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bookmarkEnd w:id="199"/>
    <w:bookmarkStart w:name="z21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</w:t>
      </w:r>
    </w:p>
    <w:bookmarkEnd w:id="200"/>
    <w:bookmarkStart w:name="z220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(Ф.И.О., должность оцениваемого лица)</w:t>
      </w:r>
    </w:p>
    <w:bookmarkEnd w:id="201"/>
    <w:bookmarkStart w:name="z221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</w:t>
      </w:r>
    </w:p>
    <w:bookmarkEnd w:id="202"/>
    <w:bookmarkStart w:name="z222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bookmarkEnd w:id="2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4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КЦИ в процентах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5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оценка: _______________________________</w:t>
      </w:r>
    </w:p>
    <w:bookmarkEnd w:id="206"/>
    <w:bookmarkStart w:name="z226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оценок по КЦИ деленная на количество КЦИ</w:t>
      </w:r>
    </w:p>
    <w:bookmarkEnd w:id="207"/>
    <w:bookmarkStart w:name="z227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</w:t>
      </w:r>
    </w:p>
    <w:bookmarkEnd w:id="208"/>
    <w:bookmarkStart w:name="z228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209"/>
    <w:bookmarkStart w:name="z229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итоговой оценки</w:t>
      </w:r>
    </w:p>
    <w:bookmarkEnd w:id="2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Оцениваемое лицо</w:t>
            </w:r>
          </w:p>
          <w:bookmarkEnd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Оценивающее лицо</w:t>
            </w:r>
          </w:p>
          <w:bookmarkEnd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 оценки деятельности административных государственных служащих корпуса "Б" местных исполнительных органов Каратальского района, финансируемых из районного бюджета</w:t>
            </w:r>
          </w:p>
        </w:tc>
      </w:tr>
    </w:tbl>
    <w:bookmarkStart w:name="z239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определения допустимой оценки в зависимости от процента реализации ключевого целевого индикатора</w:t>
      </w:r>
    </w:p>
    <w:bookmarkEnd w:id="2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ключевого целевого индикатора в процентах и параметров ранжирования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допустимой оценки*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40-44,49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</w:t>
            </w:r>
          </w:p>
        </w:tc>
      </w:tr>
    </w:tbl>
    <w:bookmarkStart w:name="z24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Оценка определяется в зависимости от процента реализации ключевого целевого индикатора. При этом в допустимом диапазоне оценивающее лицо выставляет оценку по своему усмотрению.</w:t>
      </w:r>
    </w:p>
    <w:bookmarkEnd w:id="2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Методике оценки деятельности административных государственных служащих корпуса "Б" местных исполнительных органов Каратальского района, финансируемых из районного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43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по методу ранжирования</w:t>
      </w:r>
    </w:p>
    <w:bookmarkEnd w:id="215"/>
    <w:bookmarkStart w:name="z24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_____________________________________</w:t>
      </w:r>
    </w:p>
    <w:bookmarkEnd w:id="216"/>
    <w:bookmarkStart w:name="z24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оценивающего служащего</w:t>
      </w:r>
    </w:p>
    <w:bookmarkEnd w:id="217"/>
    <w:bookmarkStart w:name="z24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(руководителя структурного подразделения/государственного органа) ______________________</w:t>
      </w:r>
    </w:p>
    <w:bookmarkEnd w:id="218"/>
    <w:bookmarkStart w:name="z24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</w:t>
      </w:r>
    </w:p>
    <w:bookmarkEnd w:id="219"/>
    <w:bookmarkStart w:name="z24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корпуса "Б" (далее – оценка) предлагаем Вам оценить своих коллег методом</w:t>
      </w:r>
    </w:p>
    <w:bookmarkEnd w:id="220"/>
    <w:bookmarkStart w:name="z24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ранжирования по 5-балльной шкале.</w:t>
      </w:r>
    </w:p>
    <w:bookmarkEnd w:id="221"/>
    <w:bookmarkStart w:name="z25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</w:t>
      </w:r>
    </w:p>
    <w:bookmarkEnd w:id="222"/>
    <w:bookmarkStart w:name="z25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223"/>
    <w:bookmarkStart w:name="z25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2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  <w:bookmarkEnd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1 до 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Качество выполнения функциональных обязанностей*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обоснованных замечаний, возвратов, жалоб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Соблюдение сроков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Самостоятельность и инициативность.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служащего выполнять функциональные обязанности с высокой долей самостоятельности. Инициирование проработанных подходов, предложений, направленных на улучшение сферы деятельности государственного органа. Активность и участие в решении задач государственного органа.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Соблюдение трудовой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опозданий, преждевременного выхода с работы без уважительной причины, отсутствие дисциплинарных взысканий и нарушений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5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Примечание: Для расчета средней итоговой оценки необходимо сумму выставленных оценок разделить на количество оцениваемых параметров.</w:t>
      </w:r>
    </w:p>
    <w:bookmarkEnd w:id="226"/>
    <w:bookmarkStart w:name="z25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оценки: ____________ </w:t>
      </w:r>
    </w:p>
    <w:bookmarkEnd w:id="227"/>
    <w:bookmarkStart w:name="z25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удовлетворительно).</w:t>
      </w:r>
    </w:p>
    <w:bookmarkEnd w:id="228"/>
    <w:bookmarkStart w:name="z25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средней итоговой оценки</w:t>
      </w:r>
    </w:p>
    <w:bookmarkEnd w:id="229"/>
    <w:bookmarkStart w:name="z25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к выставленной оценке ___________________</w:t>
      </w:r>
    </w:p>
    <w:bookmarkEnd w:id="2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Методике оценки деятельности административных государственных служащих корпуса "Б" местных исполнительных органов Каратальского района, финансируемых из районного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61" w:id="2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руководителей структурных подразделений методом 360</w:t>
      </w:r>
    </w:p>
    <w:bookmarkEnd w:id="231"/>
    <w:bookmarkStart w:name="z262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_____________________________</w:t>
      </w:r>
    </w:p>
    <w:bookmarkEnd w:id="232"/>
    <w:bookmarkStart w:name="z263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респондент!</w:t>
      </w:r>
    </w:p>
    <w:bookmarkEnd w:id="233"/>
    <w:bookmarkStart w:name="z264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360.</w:t>
      </w:r>
    </w:p>
    <w:bookmarkEnd w:id="234"/>
    <w:bookmarkStart w:name="z265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235"/>
    <w:bookmarkStart w:name="z266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236"/>
    <w:bookmarkStart w:name="z267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237"/>
    <w:bookmarkStart w:name="z268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238"/>
    <w:bookmarkStart w:name="z269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bookmarkEnd w:id="2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лидерским качествам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государственного органа реализует планы и достигает общих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государственного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инициативности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74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графе ответы указывается один из предложенных вариантов ответа:</w:t>
      </w:r>
    </w:p>
    <w:bookmarkEnd w:id="244"/>
    <w:bookmarkStart w:name="z275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245"/>
    <w:bookmarkStart w:name="z276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246"/>
    <w:bookmarkStart w:name="z277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247"/>
    <w:bookmarkStart w:name="z278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248"/>
    <w:bookmarkStart w:name="z279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249"/>
    <w:bookmarkStart w:name="z280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2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Методике оценки деятельности административных государственных служащих корпуса "Б" местных исполнительных органов Каратальского района, финансируемых из районного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83" w:id="2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служащих корпуса "Б" методом 360</w:t>
      </w:r>
    </w:p>
    <w:bookmarkEnd w:id="251"/>
    <w:bookmarkStart w:name="z284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______________________________________</w:t>
      </w:r>
    </w:p>
    <w:bookmarkEnd w:id="252"/>
    <w:bookmarkStart w:name="z285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респондент!</w:t>
      </w:r>
    </w:p>
    <w:bookmarkEnd w:id="253"/>
    <w:bookmarkStart w:name="z286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 градусов.</w:t>
      </w:r>
    </w:p>
    <w:bookmarkEnd w:id="254"/>
    <w:bookmarkStart w:name="z287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255"/>
    <w:bookmarkStart w:name="z288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256"/>
    <w:bookmarkStart w:name="z289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257"/>
    <w:bookmarkStart w:name="z290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258"/>
    <w:bookmarkStart w:name="z291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259"/>
    <w:bookmarkStart w:name="z292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2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98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графе ответы указывается один из предложенных вариантов ответа:</w:t>
      </w:r>
    </w:p>
    <w:bookmarkEnd w:id="266"/>
    <w:bookmarkStart w:name="z299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267"/>
    <w:bookmarkStart w:name="z300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268"/>
    <w:bookmarkStart w:name="z301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269"/>
    <w:bookmarkStart w:name="z302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270"/>
    <w:bookmarkStart w:name="z303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271"/>
    <w:bookmarkStart w:name="z304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2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Методике оценки деятельности административных государственных служащих корпуса "Б" местных исполнительных органов Каратальского района, финансируемых из районного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07" w:id="2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руководителей структурных подразделений)</w:t>
      </w:r>
    </w:p>
    <w:bookmarkEnd w:id="273"/>
    <w:bookmarkStart w:name="z308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Ф.И.О. руководителя структурного подразделения ____________________________</w:t>
      </w:r>
    </w:p>
    <w:bookmarkEnd w:id="2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309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(кроме самооценки).</w:t>
      </w:r>
    </w:p>
    <w:bookmarkEnd w:id="275"/>
    <w:bookmarkStart w:name="z310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_______________________________</w:t>
      </w:r>
    </w:p>
    <w:bookmarkEnd w:id="2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Методике оценки деятельности административных государственных служащих корпуса "Б" местных исполнительных органов Караталльского района, финансируемых из районного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13" w:id="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</w:t>
      </w:r>
    </w:p>
    <w:bookmarkEnd w:id="277"/>
    <w:bookmarkStart w:name="z314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(для служащих корпуса "Б")</w:t>
      </w:r>
    </w:p>
    <w:bookmarkEnd w:id="278"/>
    <w:bookmarkStart w:name="z315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Ф.И.О. оцениваемого служащего __________________________</w:t>
      </w:r>
    </w:p>
    <w:bookmarkEnd w:id="2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каждой компетенции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317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деление на количество респондентов (кроме самооценки).</w:t>
      </w:r>
    </w:p>
    <w:bookmarkEnd w:id="281"/>
    <w:bookmarkStart w:name="z318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</w:t>
      </w:r>
    </w:p>
    <w:bookmarkEnd w:id="28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Методике оценки деятельности административных государственных служащих корпуса "Б" местных исполнительных органов Каратальского района, финансируемых из районного бюджета Форма</w:t>
            </w:r>
          </w:p>
        </w:tc>
      </w:tr>
    </w:tbl>
    <w:bookmarkStart w:name="z320" w:id="2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bookmarkEnd w:id="283"/>
    <w:bookmarkStart w:name="z321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 год</w:t>
      </w:r>
    </w:p>
    <w:bookmarkEnd w:id="284"/>
    <w:bookmarkStart w:name="z322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(период, на который составляется индивидуальный план)</w:t>
      </w:r>
    </w:p>
    <w:bookmarkEnd w:id="285"/>
    <w:bookmarkStart w:name="z323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</w:t>
      </w:r>
    </w:p>
    <w:bookmarkEnd w:id="286"/>
    <w:bookmarkStart w:name="z324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</w:t>
      </w:r>
    </w:p>
    <w:bookmarkEnd w:id="287"/>
    <w:bookmarkStart w:name="z325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_____________________</w:t>
      </w:r>
    </w:p>
    <w:bookmarkEnd w:id="2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26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* ожидаемое положительное изменение от достижения ключевого целевого индикатора.</w:t>
      </w:r>
    </w:p>
    <w:bookmarkEnd w:id="2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bookmarkEnd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bookmarkEnd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Методике оценки деятельности административных государственных служащих корпуса "Б" местных исполнительных органов Каратальского района, финансируемых из районного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 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341" w:id="2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bookmarkEnd w:id="292"/>
    <w:bookmarkStart w:name="z342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</w:t>
      </w:r>
    </w:p>
    <w:bookmarkEnd w:id="293"/>
    <w:bookmarkStart w:name="z343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(Ф.И.О., должность оцениваемого лица)</w:t>
      </w:r>
    </w:p>
    <w:bookmarkEnd w:id="294"/>
    <w:bookmarkStart w:name="z344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bookmarkEnd w:id="295"/>
    <w:bookmarkStart w:name="z345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bookmarkEnd w:id="2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</w:t>
            </w:r>
          </w:p>
          <w:bookmarkEnd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</w:t>
            </w:r>
          </w:p>
          <w:bookmarkEnd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</w:t>
            </w:r>
          </w:p>
          <w:bookmarkEnd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49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оценки_________________________________________________________</w:t>
      </w:r>
    </w:p>
    <w:bookmarkEnd w:id="300"/>
    <w:bookmarkStart w:name="z350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3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bookmarkEnd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bookmarkEnd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Методике оценки деятельности административных государственных служащих корпуса "Б" местных исполнительных органов Каратальского района, финансируемых из районного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 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bookmarkStart w:name="z365" w:id="3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304"/>
    <w:bookmarkStart w:name="z366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</w:t>
      </w:r>
    </w:p>
    <w:bookmarkEnd w:id="305"/>
    <w:bookmarkStart w:name="z367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государственного органа)</w:t>
      </w:r>
    </w:p>
    <w:bookmarkEnd w:id="306"/>
    <w:bookmarkStart w:name="z368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</w:t>
      </w:r>
    </w:p>
    <w:bookmarkEnd w:id="307"/>
    <w:bookmarkStart w:name="z369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 год)</w:t>
      </w:r>
    </w:p>
    <w:bookmarkEnd w:id="308"/>
    <w:bookmarkStart w:name="z370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Результаты оценки</w:t>
      </w:r>
    </w:p>
    <w:bookmarkEnd w:id="3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</w:t>
            </w:r>
          </w:p>
          <w:bookmarkEnd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</w:t>
            </w:r>
          </w:p>
          <w:bookmarkEnd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73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Комиссии:________________________________________</w:t>
      </w:r>
    </w:p>
    <w:bookmarkEnd w:id="312"/>
    <w:bookmarkStart w:name="z374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313"/>
    <w:bookmarkStart w:name="z375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</w:t>
      </w:r>
    </w:p>
    <w:bookmarkEnd w:id="314"/>
    <w:bookmarkStart w:name="z376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315"/>
    <w:bookmarkStart w:name="z377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</w:t>
      </w:r>
    </w:p>
    <w:bookmarkEnd w:id="316"/>
    <w:bookmarkStart w:name="z378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317"/>
    <w:bookmarkStart w:name="z379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____________</w:t>
      </w:r>
    </w:p>
    <w:bookmarkEnd w:id="318"/>
    <w:bookmarkStart w:name="z380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3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